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4b60" w14:textId="1984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2020 года № 58/3-VІ "О бюджете 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17 марта 2021 года № 4/2-VII. Зарегистрировано Департаментом юстиции Восточно-Казахстанской области 30 марта 2021 года № 8478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марта 2021 года № 3/13-VII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44/495-VІ "Об областном бюджете на 2021-2023 годы" (зарегистрировано в Реестре государственной регистрации нормативных правовых актов за № 8424)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2020 года № 58/3-VІ "О бюджете Абайского района на 2021-2023 годы" (зарегистрировано в Реестре государственной регистрации нормативных правовых актов за № 8035, опубликовано в эталонном контрольном банке нормативных правовых актов Республики Казахстан в электронном виде от 29 декабря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4 801 394,5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691 688,0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1 430,0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4 107 198,5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4 905 691,9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39 302,0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21 955,0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16 560,9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16 560,9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- 160 160,3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160 160,3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21 955,0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120 858,3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017"/>
        <w:gridCol w:w="655"/>
        <w:gridCol w:w="1017"/>
        <w:gridCol w:w="5212"/>
        <w:gridCol w:w="37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4 801 394,5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691 688,0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284 264,0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278 414,0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275 576,0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237 562,0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237 562,0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237 562,0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161 272,0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160 249,0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160 223,0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4 107 198,5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4 107 181,6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4 107 181,6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617 339,2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83 414,4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4854"/>
        <w:gridCol w:w="3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4 905 691,9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365 887,2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191 425,2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167 193,2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148 077,4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31 155,7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82 907,3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533 519,0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316 263,0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316 263,0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133 053,0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462 085,9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154 085,9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154 085,9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96 366,9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407 973,8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59 755,8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107 601,5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102 093,5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102 093,5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22 165,5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2 917 058,5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85 682,5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2 608 120,0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-160 160,3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160 160,3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сельских округов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239"/>
        <w:gridCol w:w="3003"/>
        <w:gridCol w:w="3003"/>
        <w:gridCol w:w="3288"/>
      </w:tblGrid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96408,6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Карауылского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82223,6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2233,7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79989,9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4489,9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3989,9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Архатского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Каскабулакского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6207,7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5607,7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Токтамысского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Медеуского сельского округа"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