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df8d" w14:textId="86bd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28 декабря 2020 года № 58/9-VI "О бюджете Кенгирбай биского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5 апреля 2021 года № 6/3-VII. Зарегистрировано Департаментом юстиции Восточно-Казахстанской области 13 апреля 2021 года № 8593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17 марта 2021 года № 4/2-VII "О внесении изменений в решение Абайского районного маслихата от 24 декабря 2020 года № 58/3-VI "О бюджете Абайского района на 2021-2023 годы" (зарегистрировано в Реестре государственной регистрации нормативных правовых актов за № 8478),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28 декабря 2020 года № 58/9-VI "О бюджете Кенгирбай биского сельского округа на 2021-2023 годы" (зарегистрировано в Реестре государственной регистрации нормативных правовых актов за № 8088, опубликовано в эталонном контрольном банке нормативных правовых актов Республики Казахстан в электронном виде от 6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Кенгирбай биского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21 528,0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1 405,0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20 123,0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21 865,7 тысяч тенге,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- 337,7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337,7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337,7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9"/>
        <w:gridCol w:w="1239"/>
        <w:gridCol w:w="129"/>
        <w:gridCol w:w="5325"/>
        <w:gridCol w:w="25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