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2ffe" w14:textId="be02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24 декабря 2020 года № 58/3-VІ "О бюджете Абайского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5 мая 2021 года № 7/2-VII. Зарегистрировано Департаментом юстиции Восточно-Казахстанской области 17 мая 2021 года № 8795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 статьи 109 Бюджетного кодекса Республики Казахстан от 4 декабря 2008 года, подпунктом 1) пункта 1 статьи 6 Закона Республики Казахстан от 23 января 2001 года "О местном государственном управлении и самоуправлении в Республике Казахстан", решением Восточно-Казахстанского областного маслихата от 23 апреля 2021 года № 4/24-VII "О внесении изменений в решение Восточно-Казахстанского областного маслихата от 14 декабря 2020 года № 44/495-VІ "Об областном бюджете на 2021-2023 годы" (зарегистрировано в Реестре государственной регистрации нормативных правовых актов за № 8690) Абайский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Абайского районного маслихата от 24 декабря 2020 года № 58/3-VІ "О бюджете Абайского района на 2021-2023 годы" (зарегистрировано в Реестре государственной регистрации нормативных правовых актов за № 8035, опубликовано в эталонном контрольном банке нормативных правовых актов Республики Казахстан в электронном виде от 29 декабря 2020 года)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бюджет Абайского района на 2021-2023 годы согласно приложениям 1, 2 и 3,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4 815 783,0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691 688,0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4 121 587,0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4 920 080,4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39 302,0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21 955,0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16 560,9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16 560,9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- 160 160,3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160 160,3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61 257,0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21 955,0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120 858,3 тысяч тенге.";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приложении 1, 4 к указанному решению изложить в следущей редакции согласно приложениям 1, 2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	Е. Тулендиев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	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Абайского района на 2021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0"/>
        <w:gridCol w:w="999"/>
        <w:gridCol w:w="630"/>
        <w:gridCol w:w="999"/>
        <w:gridCol w:w="5266"/>
        <w:gridCol w:w="3776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7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4 815 783,0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691 688,0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284 264,0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278 414,0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275 576,0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237 562,0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237 562,0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237 562,0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161 272,0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160 249,0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160 223,0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4 121 587,0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4 121 570,1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4 121 570,1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631 727,7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83 414,4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314093,0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оборону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2453083,0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208520,0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270098,0</w:t>
            </w:r>
          </w:p>
        </w:tc>
      </w:tr>
      <w:tr>
        <w:trPr>
          <w:trHeight w:val="30" w:hRule="atLeast"/>
        </w:trPr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3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00"/>
        <w:gridCol w:w="568"/>
        <w:gridCol w:w="1235"/>
        <w:gridCol w:w="1235"/>
        <w:gridCol w:w="99"/>
        <w:gridCol w:w="4858"/>
        <w:gridCol w:w="3405"/>
      </w:tblGrid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4 920 080,4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381 903,2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198 123,2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173 891,2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148 077,4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5 614,5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20 199,3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183 072,0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120 401,0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33 623,7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85 907,3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534 587,5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188 800,0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188 800,0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188 800,0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317 331,5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317 331,5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133 345,0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40 893,5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45 066,0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452 233,4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308 000,0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308 000,0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308 000,0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144 233,4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144 233,4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60 719,0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83 414,4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408 023,8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253 487,0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253 487,0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253 487,0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57 744,0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47 744,0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60 185,8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13 358,0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46 827,8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20 608,0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24 198,2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681,6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41 808,5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19 519,0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19 519,0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19 519,0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22 289,5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22 289,5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22 289,5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107 659,5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102 151,5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102 151,5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22 223,5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79 928,0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2 917 058,5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2 917 058,5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2 917 058,5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85 682,5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2 608 120,0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223 256,0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39 302,0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-160 160,3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160 160,3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120 858,3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120 858,3</w:t>
            </w:r>
          </w:p>
        </w:tc>
      </w:tr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сельских округов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3"/>
        <w:gridCol w:w="2326"/>
        <w:gridCol w:w="3265"/>
        <w:gridCol w:w="2865"/>
        <w:gridCol w:w="3141"/>
      </w:tblGrid>
      <w:tr>
        <w:trPr>
          <w:trHeight w:val="30" w:hRule="atLeast"/>
        </w:trPr>
        <w:tc>
          <w:tcPr>
            <w:tcW w:w="7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2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</w:t>
            </w:r>
          </w:p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</w:tr>
      <w:tr>
        <w:trPr>
          <w:trHeight w:val="30" w:hRule="atLeast"/>
        </w:trPr>
        <w:tc>
          <w:tcPr>
            <w:tcW w:w="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106106,6</w:t>
            </w:r>
          </w:p>
        </w:tc>
        <w:tc>
          <w:tcPr>
            <w:tcW w:w="2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20199,3</w:t>
            </w:r>
          </w:p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85907,3</w:t>
            </w:r>
          </w:p>
        </w:tc>
      </w:tr>
      <w:tr>
        <w:trPr>
          <w:trHeight w:val="30" w:hRule="atLeast"/>
        </w:trPr>
        <w:tc>
          <w:tcPr>
            <w:tcW w:w="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Карауылского сельского округа"</w:t>
            </w:r>
          </w:p>
        </w:tc>
        <w:tc>
          <w:tcPr>
            <w:tcW w:w="3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88173,6</w:t>
            </w:r>
          </w:p>
        </w:tc>
        <w:tc>
          <w:tcPr>
            <w:tcW w:w="2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5183,7</w:t>
            </w:r>
          </w:p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82989,9</w:t>
            </w:r>
          </w:p>
        </w:tc>
      </w:tr>
      <w:tr>
        <w:trPr>
          <w:trHeight w:val="30" w:hRule="atLeast"/>
        </w:trPr>
        <w:tc>
          <w:tcPr>
            <w:tcW w:w="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Кенгирбай биского сельского округа"</w:t>
            </w:r>
          </w:p>
        </w:tc>
        <w:tc>
          <w:tcPr>
            <w:tcW w:w="3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Кокбайского сельского округа"</w:t>
            </w:r>
          </w:p>
        </w:tc>
        <w:tc>
          <w:tcPr>
            <w:tcW w:w="3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7637,9</w:t>
            </w:r>
          </w:p>
        </w:tc>
        <w:tc>
          <w:tcPr>
            <w:tcW w:w="2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7137,9</w:t>
            </w:r>
          </w:p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Кундыздинского сельского округа"</w:t>
            </w:r>
          </w:p>
        </w:tc>
        <w:tc>
          <w:tcPr>
            <w:tcW w:w="3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Архатского сельского округа"</w:t>
            </w:r>
          </w:p>
        </w:tc>
        <w:tc>
          <w:tcPr>
            <w:tcW w:w="3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Каскабулакского сельского округа"</w:t>
            </w:r>
          </w:p>
        </w:tc>
        <w:tc>
          <w:tcPr>
            <w:tcW w:w="3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1480,1</w:t>
            </w:r>
          </w:p>
        </w:tc>
        <w:tc>
          <w:tcPr>
            <w:tcW w:w="2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Саржалского сельского округа"</w:t>
            </w:r>
          </w:p>
        </w:tc>
        <w:tc>
          <w:tcPr>
            <w:tcW w:w="3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6807,7</w:t>
            </w:r>
          </w:p>
        </w:tc>
        <w:tc>
          <w:tcPr>
            <w:tcW w:w="2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6207,7</w:t>
            </w:r>
          </w:p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Токтамысского сельского округа"</w:t>
            </w:r>
          </w:p>
        </w:tc>
        <w:tc>
          <w:tcPr>
            <w:tcW w:w="3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Медеуского сельского округа"</w:t>
            </w:r>
          </w:p>
        </w:tc>
        <w:tc>
          <w:tcPr>
            <w:tcW w:w="3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507,3</w:t>
            </w:r>
          </w:p>
        </w:tc>
        <w:tc>
          <w:tcPr>
            <w:tcW w:w="2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