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b051a" w14:textId="d8b05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2020 года № 58/15-VI "О бюджете Саржалского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25 июня 2021 года № 9/11-VII. Зарегистрировано в Министерстве юстиции Республики Казахстан 13 июля 2021 года № 23470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Саржалского сельского округа на 2021-2023 годы" от 28 декабря 2020 года № 58/15-VI (зарегистрировано в Реестре государственной регистрации нормативных правовых актов под № 8089)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Саржалского сельского округа на 2021-2023 годы согласно приложениям 1, 2 и 3,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33 120,7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2 680,0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30 440,7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34 300,2 тысяч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- 1 179,5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- 1 179,5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1 179,5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Тулендиев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Саржалского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857"/>
        <w:gridCol w:w="1165"/>
        <w:gridCol w:w="1165"/>
        <w:gridCol w:w="858"/>
        <w:gridCol w:w="5006"/>
        <w:gridCol w:w="23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33 120,7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30 440,7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30 440,7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30 440,7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34 300,2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31 028,7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31 028,7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31 028,7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29 128,7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-1 179,5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