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c902" w14:textId="f1dc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2020 года № 58/3-VІ "О бюджете Абайского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22 июля 2021 года № 10/3-VII. Зарегистрировано в Министерстве юстиции Республики Казахстан 5 августа 2021 года № 23876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2020 года "О бюджете Абайского района на 2021-2023 годы" № 58/3-VІ (зарегистрировано в Реестре государственной регистрации нормативных правовых актов под № 8035)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Абайского района на 2021-2023 годы согласно приложениям 1, 2 и 3,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5 208 551,1тысяч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691 688,0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4 514 355,1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5 312 848,5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39 302,0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21 955,0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16 560,9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16 560,9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- 160 160,3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160 160,3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61 257,0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21 955,0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120 858,3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2021 года № 10/3-VII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58/3-VI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1212"/>
        <w:gridCol w:w="1212"/>
        <w:gridCol w:w="126"/>
        <w:gridCol w:w="4678"/>
        <w:gridCol w:w="32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5 208 551,1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691 688,0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284 264,0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278 414,0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275 576,0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237 562,0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237 562,0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237 562,0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161 272,0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160 249,0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160 223,0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4 514 355,1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4 514 338,2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4 514 338,2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758 250,7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349 659,5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2453083,0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5 312 848,5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400 702,2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211 743,2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186 191,2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159 977,4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20 599,3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123 978,0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87 407,3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566 113,5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353 257,5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353 257,5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737 374,3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574 245,1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574 245,1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266 245,1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163 129,2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163 129,2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83 414,4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388 657,5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236 602,7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236 602,7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236 602,7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60 555,8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47 327,8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24 198,2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2 917 058,5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2 917 058,5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2 917 058,5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85 682,5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2 608 120,0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223 256,0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-160 160,3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160 160,3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2021 года № 10/3-VII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58/3-VI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сельских округов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2292"/>
        <w:gridCol w:w="3202"/>
        <w:gridCol w:w="2815"/>
        <w:gridCol w:w="3082"/>
      </w:tblGrid>
      <w:tr>
        <w:trPr>
          <w:trHeight w:val="30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п/п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108006,6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20599,3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87407,3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Карауылского сельского округа"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89673,6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5183,7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84489,9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Кенгирбай биского сельского округа"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Кокбайского сельского округа"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7637,9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7137,9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Кундыздинского сельского округа"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Архатского сельского округа"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Каскабулакского сельского округа"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Саржалского сельского округа"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6807,7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6207,7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Токтамысского сельского округа"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Медеуского сельского округа"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