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9e12" w14:textId="f659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2020 года № 58/3-VІ "О бюджете Абайского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9 декабря 2021 года № 16/2-VII. Зарегистрировано в Министерстве юстиции Республики Казахстан 13 декабря 2021 года № 25758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Абайского района на 2021-2023 годы" от 24 декабря 2020 года № 58/3-VІ (зарегистрировано в Реестре государственной регистрации нормативных правовых актов под № 8035)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Абайского района на 2021-2023 годы согласно приложениям 1, 2 и 3,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5 413 731,1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803 557,0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9 514,0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4 595 130,1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5 518 028,5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39 302,0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21 955,0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16 560,9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16 560,9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- 160 160,3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160 160,3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61 257,0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21 955,0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120 858,3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 № 16/2-VII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504"/>
        <w:gridCol w:w="489"/>
        <w:gridCol w:w="326"/>
        <w:gridCol w:w="186"/>
        <w:gridCol w:w="855"/>
        <w:gridCol w:w="1250"/>
        <w:gridCol w:w="262"/>
        <w:gridCol w:w="4842"/>
        <w:gridCol w:w="282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5 413 731,1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354 902,0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4 595 130,1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4 595 113,2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4 595 113,2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844 175,7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344 509,5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оборону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5 518 028,5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872 224,3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2 917 058,5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2 917 058,5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2 917 058,5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-160 160,3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