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9341" w14:textId="3ba9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Абайского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27 декабря 2021 года № 17/3-VII. Зарегистрировано в Министерстве юстиции Республики Казахстан 29 декабря 2021 года № 26229. Утратило силу решением Абайского районного маслихата области Абай от 23 декабря 2022 года № 30/5-VII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23.12.2022 </w:t>
      </w:r>
      <w:r>
        <w:rPr>
          <w:rFonts w:ascii="Times New Roman"/>
          <w:b w:val="false"/>
          <w:i w:val="false"/>
          <w:color w:val="ff0000"/>
          <w:sz w:val="28"/>
        </w:rPr>
        <w:t>№ 30/5-VII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 Абайский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Абайского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2 954 922,9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955 597,0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15 502,4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4 910,0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1 978 913,5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3 164 763,2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35 015,0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82 701,0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- 244 855,3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244 855,3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82 701,0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47 686,0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209 840,3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14.12.2022 </w:t>
      </w:r>
      <w:r>
        <w:rPr>
          <w:rFonts w:ascii="Times New Roman"/>
          <w:b w:val="false"/>
          <w:i w:val="false"/>
          <w:color w:val="000000"/>
          <w:sz w:val="28"/>
        </w:rPr>
        <w:t>№ 30/2-VII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2022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 в размере 100 процентов.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2022 год объем субвенции, передаваемой из областного бюджета в сумме 916 803,0 тысяч тенге.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субвенции, передаваемые из районного бюджета в бюджеты сельских округов на 2022 год в сумме 416 251,0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Карауылскому сельскому округу – 135 466,0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Каскабулакскому сельскому округу – 35 629,0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Кенгирбай Бийскому сельскому округу – 31 528,0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Кокбайскому сельскому округу – 42 367,0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Кундыздинскому сельскому округу – 37 201,0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Архатскому сельскому округу – 31 852,0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Саржалскому сельскому округу – 37 922,0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Медеускому сельскому округу – 30 191,0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Токтамысскому сельскому округу – 34 095,0 тысяч тенге;</w:t>
      </w:r>
    </w:p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2022 год в сумме 18 593,0 тысяч тенге;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целевые трансферты из областного бюджета в сумме 85 281,0 тысяч тенге.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целевые трансферты из республиканского бюджета в сумме 520 808,0 тысяч тенге.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кредиты из республиканского бюджета в сумме 82 701,0 тысяч тенге на реализацию мер социальной поддержки специалистов.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районном бюджете распределение целевых трансфертов бюджетам сельских округов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14.12.2022 </w:t>
      </w:r>
      <w:r>
        <w:rPr>
          <w:rFonts w:ascii="Times New Roman"/>
          <w:b w:val="false"/>
          <w:i w:val="false"/>
          <w:color w:val="ff0000"/>
          <w:sz w:val="28"/>
        </w:rPr>
        <w:t>№ 30/2-VII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2 954 922,9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1 978 913,5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1 978 912,7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1 978 912,7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3 164 763,2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583 877,4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268 482,1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235 340,7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268 432,3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68 090,5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200 341,8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506 390,9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381 624,4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381 624,4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527 496,6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469 379,5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469 379,5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469 379,5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27 737,2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-244 855,3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244 855,3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1 802 012,0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1 829 493,0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бюджетам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Абайского районного маслихата области Абай от 14.12.2022 </w:t>
      </w:r>
      <w:r>
        <w:rPr>
          <w:rFonts w:ascii="Times New Roman"/>
          <w:b w:val="false"/>
          <w:i w:val="false"/>
          <w:color w:val="ff0000"/>
          <w:sz w:val="28"/>
        </w:rPr>
        <w:t>№ 30/2-VII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