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9884f" w14:textId="49988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25 декабря 2020 года № 55/529-VI "О бюджете города Аягоз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 апреля 2021 года № 4/27-VIІ. Зарегистрировано Департаментом юстиции Восточно-Казахстанской области 7 апреля 2021 года № 8536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17 марта 2021 года № 3/14-VIІ "О внесении изменений в решение Аягозского районного маслихата от 25 декабря 2020 года № 55/522-VI "О бюджете Аягозского района на 2021-2023 годы" (зарегистрировано в Реестре государственной регистрации нормативных правовых актов за номером 8469), Аягозский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2020 года № 55/529-VI "О бюджете города Аягоз Аягозского района на 2021-2023 годы" (зарегистрировано в Реестре государственной регистрации нормативных правовых актов за номером 8304, опубликовано в Эталонном контрольном банке нормативных правовых актов Республики Казахстан в электронном виде 21 января 2021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Аягоз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860690,1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215859,0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4141,0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640690,1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872647,4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- 11957,3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11957,3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11957,3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2021 года № 4/27-VIІ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55/529-VI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Аягоз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329"/>
        <w:gridCol w:w="343"/>
        <w:gridCol w:w="1417"/>
        <w:gridCol w:w="1417"/>
        <w:gridCol w:w="4594"/>
        <w:gridCol w:w="315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860690,1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услуги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640690,1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640690,1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640690,1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872647,4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69142,1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69142,1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69142,1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68182,1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за счет чрезвычайного резерва местного исполнительного органа для ликвидации черезвычайных ситуаций социального, природного и техногенного характера 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356780,0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356780,0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356780,0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100115,0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245665,0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443478,0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443478,0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443478,0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221988,0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221490,0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3247,3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3247,3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3247,3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3247,3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- 11957,3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11957,3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11957,3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11957,3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