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43d7" w14:textId="0ac4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55/522-VI "О бюджете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мая 2021 года № 5/55-VIІ. Зарегистрировано Департаментом юстиции Восточно-Казахстанской области 17 мая 2021 года № 8788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№4/24-VIІ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8690)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 опубликовано в Эталонном контрольном банке нормативных правовых актов Республики Казахстан в электронном виде 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15008178,2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9977417,0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4980591,2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16139188,9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165436,0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- 1296446,7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1296446,7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921283,0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389122,7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5/55-VIІ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№55/522-VI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15008178,2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9977417,0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2822672,0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4980591,2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4976946,1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4976946,1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303"/>
        <w:gridCol w:w="3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16139188,9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1645498,6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207728,1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174578,1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1424175,5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1299711,2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1248488,2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жилищной инспекции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1836612,6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917727,8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917727,8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97015,2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76407,8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2704269,1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1702355,1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761888,0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658800,1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1000414,0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1000414,0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511414,6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 городских), пригородных и внутрирайонных общественных пассажирских перевозок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8675376,0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- 1296446,7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1296446,7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921283,0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