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661c" w14:textId="c546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55/533-VI "О бюджете Акшаулинского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18 мая 2021 года № 5/65-VIІ. Зарегистрирован в Министерстве юстиции Республики Казахстан 24 мая 2021 года № 22790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мая 2021 года № 5/55-VIІ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8788), Аягозский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55/533-VI "О бюджете Акшаулинского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8302,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Акшаулинского сельского округа на 2021-2023 годы согласно приложениям 1, 2 и 3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26467,0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26468,5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5/65-VIІ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679"/>
        <w:gridCol w:w="1214"/>
        <w:gridCol w:w="1214"/>
        <w:gridCol w:w="5872"/>
        <w:gridCol w:w="24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самоуправления наличности поступления остатков средств с контрольного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