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94e5" w14:textId="b4a9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55/535-VI "О бюджете Байкошкарского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18 мая 2021 года № 5/67-VIІ. Зарегистрирован в Министерстве юстиции Республики Казахстан 24 мая 2021 года № 22796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ей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мая 2021 года № 5/55-VIІ "О 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8788), Аягозский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55/535-VI "О бюджете Байкошкарского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8298,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Байкошкарского сельского округа на 2021-2023 годы согласно приложениям 1, 2 и 3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15003,0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15431,0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№ 5/67-VIІ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Байкошкарского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679"/>
        <w:gridCol w:w="1214"/>
        <w:gridCol w:w="1214"/>
        <w:gridCol w:w="5872"/>
        <w:gridCol w:w="24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