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a1c3" w14:textId="267a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55/546-VI "О бюджете Мынбулакского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18 мая 2021 года № 5/77-VIІ. Зарегистрирован в Министерстве юстиции Республики Казахстан 26 мая 2021 года № 22824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мая 2021 года № 5/55-VIІ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8788),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№55/546-VI "О бюджете Мынбулакского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8303,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Мынбулакского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25989,0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26197,8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5/77-VIІ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1477"/>
        <w:gridCol w:w="4221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- 208,8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