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1c4a" w14:textId="4bd1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55/531-VI "О бюджете Айгызского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мая 2021 года № 5/63-VIІ. Зарегистрировано в Министерстве юстиции Республики Казахстан 28 мая 2021 года № 22854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мая 2021 года № 5/55-VIІ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8788),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55/531-VI "О бюджете Айгызского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8316,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Айгызского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32424,3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30717,3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32624,3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5/63-VIІ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