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1cf7" w14:textId="bc21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55/522-VI "О бюджете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октября 2021 года № 8/122-VII. Зарегистрировано в Министерстве юстиции Республики Казахстан 3 ноября 2021 года № 25006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Аягозского района на 2021-2023 годы" от 25 декабря 2020 года №55/522-VI (зарегистрировано в Реестре государственной регистрации нормативных правовых актов под №8099)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15378538,2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10427423,0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40377,0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4900039,2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16032245,9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28850,2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42809,2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- 682557,9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682557,9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307394,2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389122,7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8/122-VII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15378538,2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10427423,0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4900039,2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4896394,1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16032245,9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2282280,9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2005154,6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1781652,8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1716479,3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1473965,7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870918,8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870918,8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1014892,2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623427,9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- 682557,9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682557,9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