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58e4" w14:textId="a115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Нарынского сельского округа от 23 декабря 2020 года № 2 «Об установлении ограничительных мероприятий на территории села Шынкожа Нарынского сельского округа Аягозского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Нарынского сельского округа Аягозского  района Восточно-Казахстанской области от 2 марта 2021 года № 5. Зарегистрировано Департаментом юстиции Восточно-Казахстанской области 4 марта 2021 года № 8422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В тексте документа сохранена пунктуация и орфография оригинала.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подпунктом 8) 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«О правовых актах», на основании представления исполняющего обязанности главного государственного ветеринарно-санитарного инспектора по Aягозскому району № 69 от 10 февраля 2021 года, аким Нарынского сельского округа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В связи с проведением комплекса ветеринарных мероприятий по ликвидации очагов болезни пастереллеза среди крупного рогатого скота, снять установленные ограничительные мероприятия на территории села Шынкожа Нарынского сельского округа Aягозского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Нарынского сельского округа от 23 декабря 2020 года № 2 «Об установлении ограничительных мероприятий на территории села Шынкожаа Нарынского сельского округа Aягозского района» (зарегистрировано в Реестре государственной регистрации нормативных правовых актов за номером 8029, опубликовано в Эталонном контрольном банке нормативных правовых актов Республики Казахстан в электронном виде 29 декабря 2020 года).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решения оставляю за собой.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Временно исполняющий обязанности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акима Нарынского сельского округа                                                   Исаева 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