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d15e1" w14:textId="9fd15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 на территории крестьянского хозяйства "Еркебұлан" Нарынского сельского округа Аягозского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Нарынского сельского округа Аягозского района Восточно-Казахстанской области от 4 марта 2021 года № 6. Зарегистрировано Департаментом юстиции Восточно-Казахстанской области 5 марта 2021 года № 8426. Утратило силу - решением акима Нарынского сельского округа Аягозского района Восточно-Казахстанской области от 9 апреля 2021 года № 9.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Об установлении карантина на территории крестьянского хозяйства "Еркебұлан" Нарынского сельского округа Аягозского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акима Нарынского сельского округа Аягозского района Восточно-Казахстанской области от 09.04.2021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 ИЗПИ.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 тексте документа сохранена пунктуация и орфография оригинала.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и на основании представления исполняющего обязанности главного государственного ветеринарно-санитарного инспектора по Аягозскому району от 02 марта 2021 года № 137, аким Нарынского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карантин на территории крестьянского хозяйства "Еркебұлан" Нарынского сельского округа Аягозского района в связи с возникновением болезни эмфизематозного карбункула среди крупного рогатого скота.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Временно исполняющий обязанности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акима Нарынского сельского округа                                           Б. Чонгожбаев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