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9a71f" w14:textId="089a7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Бескарагайского районного маслихата от 29 декабря 2020 года № 62/3-VI "О бюджете Бескарагайского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30 марта 2021 года № 3/4-VII. Зарегистрировано Департаментом юстиции Восточно-Казахстанской области 6 апреля 2021 года № 8529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Бескарагайский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29 декабря 2020 года № 62/3-VІ "О бюджете Бескарагайского сельского округа на 2021-2023 годы" (зарегистрировано в Реестре государственной регистрации нормативных правовых актов за номером 8116, опубликовано в Эталонном контрольном банке нормативных правовых актов Республики Казахстан в электронном виде 8 января 2021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Бескарагайского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–181475,0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11881,0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капитала-0,0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169594,0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198178,9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-16703,9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16703,9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16703,9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 сессии, секретарь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3/4-VIІ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62/3-VI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Бескарагайского сельского округа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908"/>
        <w:gridCol w:w="585"/>
        <w:gridCol w:w="7528"/>
        <w:gridCol w:w="26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181475,0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11881,0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11846,0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10836,0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bookmarkEnd w:id="23"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169594,0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169594,0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169594,0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16703,9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16703,9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6"/>
        <w:gridCol w:w="712"/>
        <w:gridCol w:w="1502"/>
        <w:gridCol w:w="1502"/>
        <w:gridCol w:w="4197"/>
        <w:gridCol w:w="32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198178,9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42109,4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42109,4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42109,4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31469,4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12311,0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12311,0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12311,0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10511,0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 селах, поселках, сельских округах 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136058,0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136058,0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136058,0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136058,0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-16703,9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 .Финансирование дефицита (использование профицита) бюджета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16703,9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