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28e1" w14:textId="bb22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Степного сельского округа Бородулихинского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2-18-VII. Зарегистрировано Департаментом юстиции Восточно-Казахстанской области 26 января 2021 года № 8367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 Бородулихинский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Степного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Степного сельского округа на 2021 год в сумме 15291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Степного сельского округа на 2021 год целевые текущие трансферты из районного бюджета в сумме 2653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следующие решения Бородулихинского районного маслихата: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Бородулихинского районного маслихата от 16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46-18-VI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Степного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6629, опубликовано в Эталонном контрольном банке нормативных правовых актов Республики Казахстан 23 января 2020 года);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Бородулихинского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56-21-VI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Бородулихинского районного маслихата от 16 января 2020 года № 46-18-VI "О бюджете Степного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8122, опубликовано в Эталонном контрольном банке нормативных правовых актов Республики Казахстан 8 января 2021 года).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2-18-VII</w:t>
            </w:r>
          </w:p>
        </w:tc>
      </w:tr>
    </w:tbl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2021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2-18-VII</w:t>
            </w:r>
          </w:p>
        </w:tc>
      </w:tr>
    </w:tbl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2-18-VII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