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916d2" w14:textId="42916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Бородулихинского сельского округа Бородулихинского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Бородулихинского района Восточно-Казахстанской области от 19 января 2021 года № 2-5-VII. Зарегистрировано Департаментом юстиции Восточно-Казахстанской области 26 января 2021 года № 8375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25 декабря 2020 года № 56-5-VI "О районном бюджете на 2021-2023 годы" (зарегистрировано в Реестре государственной регистрации нормативных правовых актов за номером 8256), Бородулихинский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Бородулихинского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138141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28228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109913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140329,9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- 2188,9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2188,9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2188,9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Бородулихинского районного маслихата Восточно-Казахстанской области от 10.12.2021 </w:t>
      </w:r>
      <w:r>
        <w:rPr>
          <w:rFonts w:ascii="Times New Roman"/>
          <w:b w:val="false"/>
          <w:i w:val="false"/>
          <w:color w:val="000000"/>
          <w:sz w:val="28"/>
        </w:rPr>
        <w:t>№ 11-5-VII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Предусмотреть объем бюджетной субвенции, передаваемой из районного бюджета в бюджет Бородулихинского сельского округа на 2021 год в сумме 35206 тысяч тенге.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Предусмотреть в бюджете Бородулихинского сельского округа на 2021 год целевые текущие трансферты из районного бюджета в сумме 39707 тысяч тенге.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Бородулихинского районного маслихата Восточно-Казахстанской области от 10.12.2021 </w:t>
      </w:r>
      <w:r>
        <w:rPr>
          <w:rFonts w:ascii="Times New Roman"/>
          <w:b w:val="false"/>
          <w:i w:val="false"/>
          <w:color w:val="000000"/>
          <w:sz w:val="28"/>
        </w:rPr>
        <w:t>№ 11-5-VII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бюджете Бородулихинского сельского округа на 2021 год целевые текущие трансферты из областного бюджета в сумме 35000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Признать утратившими силу некоторые решения Бородулихинского районного маслихата,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Аубакиров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января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2-5-VII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Бородулихинского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Бородулихинского районного маслихата Восточно-Казахстанской области от 10.12.2021 </w:t>
      </w:r>
      <w:r>
        <w:rPr>
          <w:rFonts w:ascii="Times New Roman"/>
          <w:b w:val="false"/>
          <w:i w:val="false"/>
          <w:color w:val="ff0000"/>
          <w:sz w:val="28"/>
        </w:rPr>
        <w:t>№ 11-5-VII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140329,9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67439,4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67439,4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67439,4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7974,7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52889,7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-2188,9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января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2-5-VII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Бородулихинского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января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2-5-VII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Бородулихинского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января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2-5-VII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решений Бородулихинского районного маслихата, признанных утратившими силу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16 января 2020 года № 46-5-VI "О бюджете Бородулихинского сельского округа Бородулихинского района на 2020-2022 годы" (зарегистрировано в Реестре государственной регистрации нормативных правовых актов за номером 6606, опубликовано в Эталонном контрольном банке нормативных правовых актов Республики Казахстан в электронном виде 23 января 2020 года);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30 ноября 2020 года № 55-3-VI "О внесении изменений в решение Бородулихинского районного маслихата от 16 января 2020 года № 46-5-VI "О бюджете Бородулихинского сельского округа Бородулихинского района на 2020-2022 годы" (зарегистрировано в Реестре государственной регистрации нормативных правовых актов за номером 7933, опубликовано в Эталонном контрольном банке нормативных правовых актов Республики Казахстан 9 декабря 2020 года);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25 декабря 2020 года № 56-9-VI "О внесении изменений в решение Бородулихинского районного маслихата от 16 января 2020 года № 46-5-VI "О бюджете Бородулихинского сельского округа Бородулихинского района на 2020-2022 годы" (зарегистрировано в Реестре государственной регистрации нормативных правовых актов за номером 8118, опубликовано в Эталонном контрольном банке нормативных правовых актов Республики Казахстан 8 января 2021 года).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