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2f78" w14:textId="50e2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должностных окладов и тарифных ставок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26 января 2021 года № 3-3-VII. Зарегистрировано Департаментом юстиции Восточно-Казахстанской области 8 февраля 2021 года № 8400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139 Трудового кодекса Республики Казахстан от 23 ноября 2015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 и культуры,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Бородулихинского района Восточно-Казахстанской области от 08.10.2021 </w:t>
      </w:r>
      <w:r>
        <w:rPr>
          <w:rFonts w:ascii="Times New Roman"/>
          <w:b w:val="false"/>
          <w:i w:val="false"/>
          <w:color w:val="ff0000"/>
          <w:sz w:val="28"/>
        </w:rPr>
        <w:t>№ 9-8-VII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