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889" w14:textId="ae2e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24 декабря 2021 года № 12-7-VII. Зарегистрировано в Министерстве юстиции Республики Казахстан 10 декабря 2021 года № 26100.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Бородулихинского районного маслихата области Абай от 21.10.2022 </w:t>
      </w:r>
      <w:r>
        <w:rPr>
          <w:rFonts w:ascii="Times New Roman"/>
          <w:b w:val="false"/>
          <w:i w:val="false"/>
          <w:color w:val="ff0000"/>
          <w:sz w:val="28"/>
        </w:rPr>
        <w:t>№ 22-6-VII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21.10.2022 </w:t>
      </w:r>
      <w:r>
        <w:rPr>
          <w:rFonts w:ascii="Times New Roman"/>
          <w:b w:val="false"/>
          <w:i w:val="false"/>
          <w:color w:val="000000"/>
          <w:sz w:val="28"/>
        </w:rPr>
        <w:t>№ 22-6-VII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21.10.2022 </w:t>
      </w:r>
      <w:r>
        <w:rPr>
          <w:rFonts w:ascii="Times New Roman"/>
          <w:b w:val="false"/>
          <w:i w:val="false"/>
          <w:color w:val="ff0000"/>
          <w:sz w:val="28"/>
        </w:rPr>
        <w:t>№ 22-6-VII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утверждҰнными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02.06.2023 </w:t>
      </w:r>
      <w:r>
        <w:rPr>
          <w:rFonts w:ascii="Times New Roman"/>
          <w:b w:val="false"/>
          <w:i w:val="false"/>
          <w:color w:val="000000"/>
          <w:sz w:val="28"/>
        </w:rPr>
        <w:t>№ 3-10-VIII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Бородулихинского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02.06.2023 </w:t>
      </w:r>
      <w:r>
        <w:rPr>
          <w:rFonts w:ascii="Times New Roman"/>
          <w:b w:val="false"/>
          <w:i w:val="false"/>
          <w:color w:val="000000"/>
          <w:sz w:val="28"/>
        </w:rPr>
        <w:t>№ 3-10-VIII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области Абай от 02.06.2023 </w:t>
      </w:r>
      <w:r>
        <w:rPr>
          <w:rFonts w:ascii="Times New Roman"/>
          <w:b w:val="false"/>
          <w:i w:val="false"/>
          <w:color w:val="000000"/>
          <w:sz w:val="28"/>
        </w:rPr>
        <w:t>№ 3-10-VIII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Бородулихинского районного маслихата области Абай от 02.06.2023 </w:t>
      </w:r>
      <w:r>
        <w:rPr>
          <w:rFonts w:ascii="Times New Roman"/>
          <w:b w:val="false"/>
          <w:i w:val="false"/>
          <w:color w:val="000000"/>
          <w:sz w:val="28"/>
        </w:rPr>
        <w:t>№ 3-10-VIII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равен четырем месячным расчетным показателям на каждого ребенка с инвалидностью ежемесячно в течение учебного года.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Бородулихинского районного маслихата области Абай от 02.06.2023 </w:t>
      </w:r>
      <w:r>
        <w:rPr>
          <w:rFonts w:ascii="Times New Roman"/>
          <w:b w:val="false"/>
          <w:i w:val="false"/>
          <w:color w:val="000000"/>
          <w:sz w:val="28"/>
        </w:rPr>
        <w:t>№ 3-10-VIII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12-7-VII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Бородулихинского района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номером 4858).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 от 21 сентября 2018 года № 26-6-VI "О внесении изменения в решение маслихата Бородулихинского района от 23 декабря 2016 года № 8-6-VI "О возмещении затрат на обучение на дому детей с ограниченными возможностями из числа инвалидов по индивидуальному учебному плану (зарегистрировано в Реестре государственной регистрации нормативных правовых актов под номером 5-8-172).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декабря 2019 года № 44-2-VI "О внесении изменения в решение Бородулихинского районного маслихата от 23 декабря 2016 года № 8-6-VI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номером 6466).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