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58c5" w14:textId="1385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24 декабря 2021 года № 12-2-VII. Зарегистрировано в Министерстве юстиции Республики Казахстан 28 декабря 2021 года № 26158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3883243,7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1799440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2074207,2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4135382,6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41417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16312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- 309867,9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309867,9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268450,9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28.11.2022 </w:t>
      </w:r>
      <w:r>
        <w:rPr>
          <w:rFonts w:ascii="Times New Roman"/>
          <w:b w:val="false"/>
          <w:i w:val="false"/>
          <w:color w:val="000000"/>
          <w:sz w:val="28"/>
        </w:rPr>
        <w:t>№ 23-3-VII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2022 год нормативы распределения доходов в бюджет района по индивидуальному подоходному налогу, социальному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 12/91-VII "Об областном бюджете на 2022-2024 годы" (зарегистрировано в Реестре государственной регистрации нормативных правовых актов под номером 25825).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объем бюджетной субвенции, передаваемой из областного бюджета в бюджет района на 2022 год в сумме 275944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объемы субвенций, передаваемых из районного бюджета в бюджеты городов районного значения, села, поселка, сельского округа, в сумме 341060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Жезкентскому поселковому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 тысяч тенге.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31934,9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28.11.2022 </w:t>
      </w:r>
      <w:r>
        <w:rPr>
          <w:rFonts w:ascii="Times New Roman"/>
          <w:b w:val="false"/>
          <w:i w:val="false"/>
          <w:color w:val="000000"/>
          <w:sz w:val="28"/>
        </w:rPr>
        <w:t>№ 23-3-VII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из районного бюджета бюджетам городов районного значения, сел, поселков, сельских округов на 2022 год определяется постановлением акимата Бородулихинского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2022 год распределение целевых текущих трансфертов из нижестоящего бюджета на компенсацию потерь вышестоящего бюджета в связи с изменением законодательства в сумме 199663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Бородулихинского районного маслихата области Абай от 21.10.2022 </w:t>
      </w:r>
      <w:r>
        <w:rPr>
          <w:rFonts w:ascii="Times New Roman"/>
          <w:b w:val="false"/>
          <w:i w:val="false"/>
          <w:color w:val="000000"/>
          <w:sz w:val="28"/>
        </w:rPr>
        <w:t>№ 22-2-VII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2022 год целевые текущие трансферты из республиканского бюджета и Национального фонда Республики Казахстан в сумме 895525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Бородулихинского районного маслихата области Абай от 21.10.2022 </w:t>
      </w:r>
      <w:r>
        <w:rPr>
          <w:rFonts w:ascii="Times New Roman"/>
          <w:b w:val="false"/>
          <w:i w:val="false"/>
          <w:color w:val="000000"/>
          <w:sz w:val="28"/>
        </w:rPr>
        <w:t>№ 22-2-VII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2022 год целевые трансферты на развитие из Национального фонда Республики Казахстан в сумме 430893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2022 год целевые текущие трансферты из областного бюджета в сумме 323392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Бородулихинского районного маслихата области Абай от 28.11.2022 </w:t>
      </w:r>
      <w:r>
        <w:rPr>
          <w:rFonts w:ascii="Times New Roman"/>
          <w:b w:val="false"/>
          <w:i w:val="false"/>
          <w:color w:val="000000"/>
          <w:sz w:val="28"/>
        </w:rPr>
        <w:t>№ 23-3-VII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2022 год целевые трансферты на развитие из областного бюджета в сумме 146091,8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Бородулихинского районного маслихата области Абай от 28.11.2022 </w:t>
      </w:r>
      <w:r>
        <w:rPr>
          <w:rFonts w:ascii="Times New Roman"/>
          <w:b w:val="false"/>
          <w:i w:val="false"/>
          <w:color w:val="000000"/>
          <w:sz w:val="28"/>
        </w:rPr>
        <w:t>№ 23-3-VII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2022 год кредиты из республиканского бюджета для реализации мер социальной поддержки специалистов в сумме 91890 тысяч тенге.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28.11.2022 </w:t>
      </w:r>
      <w:r>
        <w:rPr>
          <w:rFonts w:ascii="Times New Roman"/>
          <w:b w:val="false"/>
          <w:i w:val="false"/>
          <w:color w:val="ff0000"/>
          <w:sz w:val="28"/>
        </w:rPr>
        <w:t>№ 23-3-VII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