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9a1d" w14:textId="35a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Глубоковского районного маслихата от 31 декабря 2020 года № 56/2-VI "О бюджетах поселков и сельских округов Глубоковского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16 апреля 2021 года № 4/2-VII. Зарегистрировано Департаментом юстиции Восточно-Казахстанской области 29 апреля 2021 года № 8695.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19 марта 2021 года № 3/6-VII "О внесении изменений в решение Глубоковского районного маслихата от 28 декабря 2020 года № 55/2-VI "О Глубоковском районном бюджете на 2021-2023 годы"" (зарегистрировано в Реестре государственной регистрации нормативных правовых актов за № 8523) Глубоковский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2020 года № 56/2-VI "О бюджетах поселков и сельских округов Глубоковского района на 2021-2023 годы" (зарегистрировано в Реестре государственной регистрации нормативных правовых актов за № 8335, опубликовано 21 января 2021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36474,4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поселка Алтайский на 2021 год целевые трансферты в сумме 18240,4 тысяч тенге, в том числе из областного бюджета в сумме 9500 тысяч тенге, из районного бюджета в сумме 8740,4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9606,2 тысяч тенге.";</w:t>
      </w:r>
    </w:p>
    <w:bookmarkStart w:name="z4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поселка Белоусовка на 2021 год целевые трансферты из районного бюджета в сумме 164,9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Березовского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Березовского сельского округа на 2021 год целевые трансферты из районного бюджета в сумме 2912,7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Бобровского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Бобровского сельского округа на 2021 год целевые трансферты из районного бюджета в сумме 7164,9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Быструшинского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Быструшинского сельского округа на 2021 год целевые трансферты в сумме 25664,2 тысяч тенге, в том числе из областного бюджета в сумме 9500 тысяч тенге, из районного бюджета в сумме 16164,2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Верхнеберезовский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26898,4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763,9 тысяч тенге.";</w:t>
      </w:r>
    </w:p>
    <w:bookmarkStart w:name="z1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Учесть в бюджете поселка Верхнеберезовский на 2021 год целевые трансферты из районного бюджета в сумме 3749,4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Веселовского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29633,4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1246,9 тысяч тенге.";</w:t>
      </w:r>
    </w:p>
    <w:bookmarkStart w:name="z1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Учесть в бюджете Веселовского сельского округа на 2021 год целевые трансферты из районного бюджета в сумме 6984,4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поселка Глубокое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253483,7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210563,7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257019,8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Учесть в бюджете поселка Глубокое на 2021 год целевые трансферты в сумме 203378,7 тысяч тенге, в том числе из областного бюджета в сумме 120000 тысяч тенге, из районного бюджета в сумме 83378,7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Иртышского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36995,9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7126,2 тысяч тенге.";</w:t>
      </w:r>
    </w:p>
    <w:bookmarkStart w:name="z1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Учесть в бюджете Иртышского сельского округа на 2021 год целевые трансферты из районного бюджета в сумме 6505,9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Кожоховского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97053,2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90282,2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98421,7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Кожоховского сельского округа на 2021 год целевые трансферты из районного бюджета в сумме 74535,2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Красноярского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55431,5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Красноярского сельского округа на 2021 год целевые трансферты в сумме 32678,5 тысяч тенге, в том числе из областного бюджета в сумме 9500 тысяч тенге, из районного бюджета в сумме 23178,5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Малоубинского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50477,2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47496,2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178,4 тысяч тенге.";</w:t>
      </w:r>
    </w:p>
    <w:bookmarkStart w:name="z2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Учесть в бюджете Малоубинского сельского округа на 2021 год целевые трансферты из районного бюджета в сумме 31259,2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Утвердить бюджет Опытнопольского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Учесть в бюджете Опытнопольского сельского округа на 2021 год целевые трансферты из районного бюджета в сумме 15581,5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Секисовского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27860,9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569,9 тысяч тенге.";</w:t>
      </w:r>
    </w:p>
    <w:bookmarkStart w:name="z3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Учесть в бюджете Секисовского сельского округа на 2021 год целевые трансферты из районного бюджета в сумме 3459,9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Тарханского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134910,2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121805,2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138547,8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3637,6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Учесть в бюджете Тарханского сельского округа на 2021 год целевые трансферты в сумме 108810,2 тысяч тенге, в том числе из Национального фонда Республики Казахстан в сумме 67500 тысяч тенге, из областного бюджета в сумме 26500 тысяч тенге, из районного бюджета в сумме 14810,2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Ушановского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Учесть в бюджете Ушановского сельского округа на 2021 год целевые трансферты из районного бюджета в сумме 2264,9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Черемшанского сельского округа Глубоковского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39400,2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Учесть в бюджете Черемшанского сельского округа на 2021 год целевые трансферты из районного бюджета в сумме 13780,2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Калимулина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3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38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3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7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49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50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