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0b6b" w14:textId="92c0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Глубоковском районном бюджете на 2022- 2024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27 декабря 2021 года № 14/2-VII. Зарегистрировано в Министерстве юстиции Республики Казахстан 30 декабря 2021 года № 26245.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Глубоковский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Глубоковский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7 649 610,9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5 216 937,1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80 568,2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66 358,3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2 285 747,3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8 401 005,4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-7 303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78 853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- 744 091,5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–- 744 091,5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368 917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78 853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454 027,5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2022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2021 года № 12/91-VII "Об областном бюджете на 2022-2024 годы" (зарегистрировано в Реестре государственной регистрации нормативных правовых актов под № 25825).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 год целевые трансферты из республиканского бюджета в сумме 1 287 461,5 тысяча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1 049 059,5 тысяч тенге, из них за счет целевого трансферта из Национального фонда Республики Казахстан в сумме 491 738,5 тысяч тенге и за счет гарантированного трансферта из Национального фонда Республики Казахстан в сумме 292 022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238 402 тысячи тенге, из них за счет гарантированного трансферта из Национального фонда Республики Казахстан в сумме 238 402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из республиканского бюджета бюджету района на 2022 год определяется постановлением Глубоковского районного акимата.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2022 год бюджетные кредиты из республиканского бюджета в сумме 68917 тысяч тенге на реализацию мер социальной поддержки специалистов.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Глубоковского районного маслихата Восточно-Казахстанской области от 15.04.2022 </w:t>
      </w:r>
      <w:r>
        <w:rPr>
          <w:rFonts w:ascii="Times New Roman"/>
          <w:b w:val="false"/>
          <w:i w:val="false"/>
          <w:color w:val="000000"/>
          <w:sz w:val="28"/>
        </w:rPr>
        <w:t>№ 18/2-VII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2022 год целевые текущие трансферты на компенсацию потерь вышестоящего бюджета в связи с: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и лимитов штатной численности исполнительных органов в области образования и подведомственных им государственных учреждений с районного уровня на областной уровень 2 041 840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и лимитов штатной численности исполнительных органов в области ветеринарии и подведомственных им государственных учреждений с районного уровня на областной уровень 65 920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внедрением единой системы облачного электронного документооборота 11 930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необходимостью перечисления в республиканский бюджет трансфертов,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 150000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2022 год целевые трансферты из областного бюджета в сумме 995 305,6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671 406,2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323 899,4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из областного бюджета бюджету района на 2022 год определяется постановлением Глубоковского районного акимата.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на 2022 год объемы субвенций, передаваемых из районного бюджета в бюджеты поселков и сельских округов, в сумме 236385 тысяч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Алтайский - 13634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Белоусовка - 7405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Березовский сельский округ - 17537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Бобровский сельский округ - 6783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Быструшинский сельский округ - 15704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Веселовский сельский округ - 16798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Верхнеберезовский - 17775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Глубокое – 16715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Иртышский сельский округ - 7737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Кожоховский сельский округ - 14593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Красноярский сельский округ - 12083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Малоубинский сельский округ - 15665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Опытнопольский сельский округ - 7106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Секисовский сельский округ - 16774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Ушановский сельский округ - 14179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Тарханский сельский округ - 15073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Черемшанский сельский округ - 20824 тысячи тенге.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2022 год целевые трансферты из районного бюджета бюджетам поселков и сельских округов в сумме 1 145 560,8 тысяч тенге.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из районного бюджета бюджетам поселков и сельских округов определяется постановлением Глубоковского районного акимата.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2022 год в сумме 126 168,2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В связи с неисполнением утвержденного объема поступлений доходов в районный бюджет в процессе его исполнения утвердить секвестр расходов районного бюджета в объеме 83 696,1 тысяч тенге.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секвестра в 2022 году определить постановлением Глубоковского районного акимата.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000000"/>
          <w:sz w:val="28"/>
        </w:rPr>
        <w:t>№ 26/2-VII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Глубоковского районного маслихата Восточно-Казахстанской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 26/2-VII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7649610,9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5363863,6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5216937,1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3041528,7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2189680,1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2285747,3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2282767,1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2282767,1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8401005,4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1418336,9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891239,9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-744091,5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