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bf86" w14:textId="2a5b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Жарминскому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18 февраля 2021 года № 5. Зарегистрировано Департаментом юстиции Восточно-Казахстанской области 25 февраля 2021 года № 8414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Жарминского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Жарминского района от 2 ноября 2018 года № 10 "Об образовании избирательных участков по Жарминскому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5-10-157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Эталонном контрольном банке нормативных правовых актов Республики Казахстан в электронном виде 20 ноября 2018 года) и решение акима Жарминского района от 29 октября 2020 года № 387 "О внесении изменений в решение акима Жарминского района от 2 ноября 2018 года № 10 "Об образовании избирательных участков по Жарминскому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7788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13 ноября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Жарминского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Жарминской районной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Есенжолова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Жарминского района области Абай от 28.12.2022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Узынжал 2 квартал 44, здание коммунального государственного учреждения "Узынжальская основная школа" отдела образования по Жарминскому району управления образования области Абай".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Узынжал, Теристанбалы, станция Делбегетей, 3, 4 разъезды.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Жайма улица Абая 1, здание коммунального государственного учреждения "Аркалыкская основная школа" отдела образования по Жарминскому району управления образования области Абай".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Жайма, участки отгонного животноводства.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Кенесары хана 4 "А", здание клуба поселка Суыкбулак, коммунального государственного казенного предприятия "Жарминский районный дом культуры" акимата Жарминского района области Абай.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Суыкбулак, участки отгонного животноводства.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Школьная 24, здание коммунального государственного учреждения "Суыкбулакская средняя школа" отдела образования по Жарминскому району управления образования области Абай".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Конырбиик улица Школьная 20, здание коммунального государственного учреждения "Конырбиикская основная школа" отдела образования по Жарминскому району управления образования области Абай".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Конырбиик, населенный пункт Суыкбулак, участки отгонного животноводства.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Киши Карасу улица Кабанбая 6, здание центра молодежи государственного учреждения "Аппарат акима Карасуского сельского округа Жарминского района области Абай".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Киши Карасу, Аскаралы, участки отгонного животноводства.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Кабанбая 124, здание коммунального государственного казенного предприятия "Дом культуры города Шар акимата Жарминского района области Абай".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Карелина – 1 - 235; улица Тауелсиздик – 1 – 215, 4 - 216; улица Кабанбая – 1 – 205, 4 - 206; улица Амангельды – 1 – 205, 2 – 204; село Кезенсу, участки отгонного животноводства.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Варепа 87, здание коммунального государственного учреждения "Средняя школа имени Б. Турсынова" отдела образования по Жарминскому району управления образования области Абай".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Лекерова – 1 – 193, 2 - 188; улица Варепа – 1 – 163, 2 -160; улица Абая – 1 – 93, 2 - 108; улица Кобдыкова – 1 – 17, 4 - 8; улица Ауэзова – 4 – 34, 5 -29; улица Шакарима – 1 – 21, 2 - 26; улица Тойшыбаева –2 - 8; 3 - 45; улица Алибасова –1 – 31, 2 – 40; микрорайон Западный – 1 – 41, 2 - 38; улица Калиева – 1-62; улица Аубакирова 2 – 8, 5 - 9; участки отгонного животноводства Каракуыс, Скотоимпорт.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Е. Боранбай 20, здание коммунального государственного учреждения "Средняя школа имени Т. Кобдыкова" отдела образования по Жарминскому району управления образования области Абай".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Жамбыла – 1, 2, 4, 5, 8, 12, 14, 16, 16/А, 19, 20, 21, 22, 23, 25, 27, 29, 32, 33, 34, 36, 37, 38, 39, 40, 42, 43, 45, 47, 50, 52, 54, 57, 58, 61; улица Турганбаева – 1, 2, 3, 5, 6, 8, 10, 11, 12, 14, 14/А, 15, 16, 17, 18, 20, 21, 22, 24, 25, 29/А, 30, 37, 39, 41, 42, 43, 44, 46, 48, 49, 50, 53, 55, 62, 67, 74, 75, 81, 84, 86, 90, 92, 94, 98, 100, 102, 106, 108, 110, 112, 114; улица Ж. Орынбаева– 1, 3, 5/1, 5/2, 7, 10, 11, 12, 13, 14, 15, 17, 18, 19, 20, 21, 22, 23, 24, 25, 26, 27, 29, 30, 31, 32, 33, 34, 35, 36, 37, 38, 39, 40/1, 40/2, 41, 42, 43, 44, 46, 48, 50, 52, 58, 60, 62, 64, 66, 68, 76; улица Герцена – 5, 7, 9, 11, 13, 15, 17, 19, 21, 25, 29, 31, 33, 35; улица Т. Бекишева – 1, 3, 4, 5, 9, 11, 12, 13, 14, 16, 17, 20, 21, 22, 23, 24, 28, 30, 32; улица Пушкина – 1, 2, 4, 5, 6, 7, 8, 9, 10, 12, 13, 14, 15, 16, 17, 18, 19, 21, 22, 23, 27, 29; улица А. Темирханова –2, 5, 11, 12, 13, 13/А, 14, 15, 17, 18, 19, 20, 22, 24, 28; улица Маметова – 2, 3, 6, 7, 8, 8/А, 10, 11, 12, 13, 14, 15, 16, 17, 18, 20, 21, 25, 26, 27, 28, 31, 32, 33, 35, 36, 37, 38, 39, 40, 45, 55, 56, 56/А; улица Береговая – 5, 7, 17/ 1, 17/ 4, 18, 22, 24, 25, 33, 37, 39, 40, 43/ 1, 43/ 2, 44, 48, 50, 51, 54, 56, 57, 59, 60, 61, 62, 63; улица М. Бигозыулы – 1/1, 1/2, 3/1, 3/2, 4/1, 4/2, 5/1, 5/2, 6, 8, 9, 11, 12, 13, 13/А, 13/1, 13/2, 14, 16, 17, 18, 19, 20, 21, 22, 23, 24, 26, 27, 29, 31, 34, 35, 36, 39, 40, 42, 43, 44, 47, 48, 49, 51, 52, 53, 54, 55, 56, 58, 59, 60, 61, 62, 65, 67, 69/1, 69/2, 70, 72, 73, 75, 76, 77, 79, 80, 82, 84, 88, 90, 92; улица Сулейменова –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78; улица Е. Боранбай – 1/1, 1/2, 2, 2/1, 2/2, 9, 11, 13/1, 13/2, 15, 16/1, 16/2, 17/1, 17/2, 18/1, 19, 23, 24, 25, 27, 28, 30, 31/1, 31/2, 32, 34, 35, 36, 42, 44, 46, 47, 49, 49/А, 53, 54, 55, 57, 58, 59, 59/А, 66/1, 66/2, 68, 69, 71, 75/1, 75/2, 77, 78, 79, 80, 82, 84, 85, 88, 92, 98, 100; улица К. Аубакирулы – 1, 2, 3, 4, 5/1, 5/А, 7, 7/А, 8, 9, 10, 12, 13, 16, 19, 24, 25, 26, 27, 28, 29, 30, 31, 32, 33, 35, 36, 37, 40, 41, 42, 44, 48, 50, 54, 56, 60, 62, 64, 66, 68; улица Байсеитова – 1/1, 1/2, 2/1, 2/2, 3/1, 3/2, 4/1, 4/2, 5/1, 5/2, 6/1, 6/2, 7/1, 7/2, 8/1, 8/2, 9/1, 9/2, 10/1, 10/2, 11/1, 11/2, 12/1, 12/2, 13/1, 13/2, 14/1, 15/1, 15/2, 16/1, 16/2, 17/1, 17/2, 18/1; улица Первомайская – 1/1, 1/2, 3/1, 3/2, 5/1, 5/2, 7/1, 9/1, 9/2, 11/1, 11/2, 13/1, 13/2, 15, 15/2, 17/1, 17/2; улица Титова – 2/1, 2/2, 4/1, 6/1, 6/2, 8/1, 8/2, 10/1, 10/2, 12/1, 12/2, 16/1, 18/1, 18/2; село Сары - Арка – 1/1, 1/2, 1/3, 2/1, 2/2, 5, 6, 7, 8, 9, 10/1, 10/2, 11, 12/1, 12/2, 14, 16/1, 16/2, 19, 20, 21, 22, 23, 24/1, 24/2, 24/а, 25, 26, 27/1, 27/2, 28/1, 28/2, 29, 30, 31, 32, 33/1, 33/2, 38; 6, 7 разъезды; сел Кызылшар, Караш.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Кошек 1 квартал 28, здание коммунального государственного учреждения "Кошекская основная школа" отдела образования по Жарминскому району управления образования области Абай".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Кошек, станция Суырлы, участки отгонного животноводства.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Салкынтобе улица Алтынсарина 12, здание коммунального государственного учреждения "Салкынтобинская основная школа" отдела образования по Жарминскому району управления образования области Абай".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Салкынтобе, Укили, участки отгонного животноводства.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Каражал улица Гагарина 55, здание коммунального государственного учреждения "Каражальская основная школа" отдела образования по Жарминскому району управления образования области Абай".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– село Каражал, участки отгонного животноводства.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Бирлик улица Альжанова 25, здание коммунального государственного учреждения "Бирликская средняя школа" отдела образования по Жарминскому району управления образования области Абай".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Бирлик, населенные пункты Амангельды, Каракожа, участки отгонного животноводства.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Жанаозен улица М. Дулатулы 2, здание коммунального государственного учреждения "Средняя школа имени К. Шакенова" отдела образования по Жарминскому району управления образования области Абай".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Жанаозен, населенный пункт Жинишке.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Акжал улица Восточная 4537, здание фельдшерского пункта села Акжал коммунального государственного предприятия на праве хозяйственного ведения "Центральная районная больница Жарминского района" управления здравоохранения области Абай.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Акжал, населенный пункт Боко.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Малай улица Батыс 58, здание коммунального государственного учреждения "Малайская основная школа" отдела образования по Жарминскому району управления образования области Абай".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Малай, участки отгонного животноводства.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Жарык улица Абая 17, здание клуба государственного учреждения "Аппарат акима Жарыкского сельского округа Жарминского района области Абай".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Жарык, населенный пункт Кызылкайын, участки отгонного животноводства.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Жангизтобе, 9 квартал 105, здание коммунального государственного учреждения "Комплекс "Жангизтобинская средняя школа-детский сад" отдела образования по Жарминскому району управления образования области Абай".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3, 7, 8, 9 кварталы поселка Жангизтобе.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8 квартал, здание клуба поселка Жангизтобе,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1, 2, 4, 5, 6 кварталы поселка Жангизтобе, 9, 10 разъезды.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Шуак здание коммунального государственного учреждения "Средняя школа №236" отдела образования по Жарминскому району управления образования области Абай".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Шуак.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Жангизтобе, здание республиканского государственного учреждения "Войсковая часть 47007" Министерства обороны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Республиканское государственное учреждение "Войсковая часть 47007" Министерства обороны Республики Казахстан.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9 квартал 1, здание управления снабжения "Жангизтобе" пограничной службы Комитета национальной безопасности Республики Казахстан.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управление снабжения "Жангизтобе" пограничной службы Комитета национальной безопасности Республики Казахстан.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Белтерек, улица Тауелсиздик 24, здание клуба села Белтерек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Белтерек, населенный пункт Карашокы, участки отгонного животноводства.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8-Марта, 1 квартал 4, здание коммунального государственного учреждения "Балыктыкольская основная школа" отдела образования по Жарминскому району управления образования области Абай".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– село 8 - Марта, станция Балыктыколь, участки отгонного животноводства.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Капанбулак улица А. Нуршайыкова 1, здание коммунального государственного учреждения "Средняя школа имени Т. Хасенулы" отдела образования по Жарминскому району управления образования области Абай.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Капанбулак, Кызылжулдыз, станция Капанбулак, участки отгонного животноводства.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Егинбулак К.Отепханулы 1, здание коммунального государственного учреждения "Основная школа имени С. Алимбетова" отдела образования по Жарминскому району управления образования области Абай".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Егинбулак, участки отгонного животноводства.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Балыктыколь улица Тауелсиздик 3/1, здание фельдшерского пункта села Балыктыколь коммунального государственного предприятия на праве хозяйственного ведения "Центральная районная больница Жарминского района" управления здравоохранения области Абай".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Балыктыколь, участки отгонного животноводства.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Жарма 3 квартал 35, здание клуба поселка Жарма,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Жарма, станция Каракойтас, 15, 16 разъезды.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Кызылагаш, улица Школьная 2, здание коммунального государственного учреждения "Средняя школа имени М. Аймакова" отдела образования по Жарминскому району управления образования области Абай".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Кызылагаш, населенный пункт Каратоган, участки отгонного животноводства.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Карасу улица Ардагер 1, жилой дом крестьянского хозяйства "Карасу".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участки отгонного животноводства.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Аршалы, 2 квартал 37/2, здание клуба государственного учреждения "Аппарат акима Аршалинского сельского округа Жарминского района области Абай".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Аршалы, Жарыктас, участки отгонного животноводства.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Ушбиик улица Байгара 4, здание коммунального государственного учреждения "Средняя школа имени Актайлак би" отдела образования по Жарминскому району управления образования области Абай".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Ушбиик, населенный пункт Енрекей, участки отгонного животноводства.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Ади, 1 квартал 48, здание коммунального государственного учреждения "Основная школа имени Ади Шарипова" отдела образования по Жарминскому району управления образования области Абай".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Ади, участки отгонного животноводства.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Кентарлау улица Сатпаева 53, здание коммунального государственного учреждения "Чарская основная школа" отдела образования по Жарминскому району управления образования области Абай".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Кентарлау, участки отгонного животноводства.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Каратобе 2 квартал 2, здание коммунального государственного учреждения "Средняя школа имени Д. Калматайулы" отдела образования по Жарминскому району управления образования области Абай".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Каратобе.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2, здание коммунального государственного учреждения "Многопрофильная школа-гимназия имени Абая" отдела образования по Жарминскому району управления образования области Абай".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1, 1/В, 1/А, 2, 3, 4/А, 4, 5/А, 6, 7, 8, 10, 11, 12/В, 12, 12/Г, 13, 15, 16, 17, 19, 20, 21, 22, 23, 24, 25, 26, 27, 29, 30/А, 30, 31/А, 31, 32, 34, 34/А, 35, 36, 37, 38, 39, 40, 41, 42, 43/А, 43, 44, 45, 46, 47, 48, 49, 53, 53/А, 57, 61, 63; улица Боранбай би – 1, 2, 3, 5, 6, 7, 8, 9, 10, 11, 11/А, 12, 13, 14, 15, 16, 17, 18, 19, 20, 21, 23, 24/А, 24, 25, 26, 27, 28, 29, 29/А, 31, 32, 33, 35, 36, 37, 38, 40, 42, 44, 45, 46, 47, 50, 53, 54, 55, 57, 59/А, 59, 61, 63, 65, 67, 69, 81, 83, 87, 89, 97, 99, 101, 103, 105, 107, 113, 115, 117, 119, 121, 123, 127, 129, 131, 133, 135/А, 139, 141, 143, 145; улица Будника - 7/А, 7, 8, 9, 10, 11, 13; улица Дулатова – 1, 2, 3, 5, 6, 7, 7/А, 8, 9, 10, 12, 13, 14, 15, 16, 17, 18, 22, 24, 26, 28, 29, 30, 31, 32, 33, 35, 36, 37, 39, 41, 42, 43, 44, 45; улица Исабекова – 1, 2/А, 2, 3, 5, 7/А, 7, 9, 9/А, 11, 17; улица Кабанбая – 1/В, 1/Б, 1, 2, 3, 4, 5, 6, 7, 8, 9; улица Калматаева – 1, 2/А, 3, 3/Б, 3/В, 3/А, 5/А, 5/В, 5, 5/Г, 6, 6/А, 9, 12, 13, 15, 16/А, 18, 21, 21/А, 24; 1 квартал – 1, 2, 3, 4, 33, 34; 2 квартал – 2, 4, 5, 6, 8, 10, 30; 3 квартал – 1, 2/А, 3, 4, 5, 6, 7, 8/А, 9, 11/А, 12, 12/А, 13, 14, 18, 20, 23/А, 25, 38, 42; квартал Энергетиков – 1, 2, 3, 4, 8, 12, 13, 14, 15, 19, 73; улица Келденова – 2, 3, 5, 6, 7, 7/А, 10, 12, 14, 16, 18, 20, 22, 24, 26, 28, 30, 32, 34, 38, 38/А, 40, 42, 46, 48, 50, 52, 54, 56/Б, 56/В, 56/Д, 56, 56/А, 45 - 87; улица Ландышева – 1, 2, 2/Г, 3, 5, 7, 9, 11, 11/А; улица Нуршайыкова – 3, 4/А, 4, 5, 6/В, 6, 6/Е, 8, 9, 11, 12, 13, 14, 15, 16, 17, 18, 22, 23, 24, 26/А, 26, 29, 30, 31, 33, 35, 36, 38, 40, 41, 54, 65; улица Саякова – 2 - 48; улица Тунгатарова – 1, 2, 2/А, 3/А, 3, 4, 5, 7, 9, 11, 13; улица Шарипова – 1 - 41, 2 - 42; село Ортабулак, населенные пункты Корыкшар, Орынбай, участки отгонного животноводства.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область Абай Жарминский район село Калбатау, Ахтамберды жырау 27, здание коммунального государственного учреждения "Средняя школа имени Маяковского" отдела образования по Жарминскому району управления образования области Абай".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Айдаболова – 1-7; 2 – 14; улица Ахтамберды жырау – 1, 3, 5, 6, 7, 9, 11, 13, 15, 16, 17, 18, 19, 20, 21, 25, 26, 28, 30, 31, 32, 33, 34, 35, 36, 37, 39, 40, 41, 41/А, 42, 43, 44, 45, 46, 47, 48, 49, 50, 51, 52, 53, 54, 56, 57, 58, 59, 60, 61, 62, 63, 64, 66, 70, 72, 74, 76, 78; улица Байбусинова – 1 - 19; 2 - 10; улица Достык – 1, 2/А, 3, 4, 5, 6, 8, 10, 11, 12, 14, 16, 17, 18, 19, 20, 22, 24, 25, 27, 29, 30, 31, 32, 33, 34, 38, 39, 40, 41, 43, 44, 45, 47, 48, 49, 51, 53, 59, 61, 63; улица Искакова – 1, 2, 3, 4, 5/А, 5, 6, 7/Б, 7, 7/А, 8, 9, 10, 11, 12, 13, 14, 15, 16, 17, 18, 19, 20, 21, 22, 23, 23/А, 24, 25, 26, 28, 31, 32, 33, 34, 35, 36, 37, 39, 40, 40/В, 40/Б, 41, 43, 44, 44/А 44/Б, 46, 46/А, 47, 48, 48/А, 48 Б, 49, 50, 51, 52, 53, 54, 55, 56, 57, 58, 59, 61, 62, 63, 63/А, 64, 65, 66, 67, 68, 69, 72, 74, 76/А, 76, 77, 78, 79, 80, 81, 82, 83, 85, 87; улица Кабанбая – 10, 11, 12, 13, 14/А, 14, 15, 16, 17, 18, 19, 20, 21, 22, 23, 24, 26, 27, 28, 29, 30, 31, 32, 33, 34, 35, 36, 37, 38, 39, 41, 42, 43, 44, 45, 46, 48, 49, 50, 51, 53, 54, 56, 57, 58, 59, 60, 61, 62, 64, 65, 66, 67, 68, 69, 70, 71, 72, 73, 74, 75, 76, 77, 78, 81, 82, 83, 83/А, 86, 88, 90, 92, 94, 96, 97, 98, 99, 100, 102, 106, 116, 120, 122, 124,124/3, 126, 130, 132, 138, 140, 152, 154, 156; улица Калматаева – 22/А, 24, 26, 27, 29, 31, 32, 32/А, 32/Б, 32/В, 33, 37, 38, 40, 41, 42, 43, 45, 46, 47, 48, 49, 50, 51, 52, 53, 55, 57, 59, 61; улица Маметова – 2, 3/Б, 3, 4, 5, 6/А, 7, 8, 9, 10, 12, 12/А, 13, 16, 18, 19, 21; улица Мустанбаева – 1, 1/А, 1/Б, 3, 5, 7, 9, 11, 15, 17, 19, 21, 23, 25, 27, 29, 31, 33, 34, 36, 37, 39, 40, 41, 44, 45, 46, 47, 48, 49, 52, 53, 57, 59, 60, 61, 62, 64, 67,68, 69, 70, 71, 74, 76, 77, 78, 79, 80; улица Нуршайыкова – 47, 51, 53, 55, 56, 58, 59, 60, 61, 62, 64, 64/А, 64/Б, 64/В, 64/Г, 65, 66, 66/Б, 66/В, 67, 69, 71, 73, 75, 76, 78, 80, 81, 82, 83, 84, 85, 86, 88, 90; улица Оспанова – 1, 3, 5, 5/А, 5/В 5/Д, 7, 9, 11/А, 11/Б, 11/3, 13, 15, 15/А.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92, здание коммунального государственного казенного предприятия "Дом культуры акимата Жарминского района области Абай".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Границы:улица Абая – 53, 54, 56, 58, 65, 66, 68, 72, 74, 75, 76, 77, 78, 79, 80, 81, 82, 83, 84, 85, 88, 89, 90, 91, 93, 96, 97, 99, 100, 102, 103, 104, 105, 108, 109, 110, 111, 113, 117, 118, 119, 120, 121, 122, 125, 126, 129, 130, 130/А, 131, 132, 133, 134, 135, 136, 138, 139, 140, 141, 143, 145, 147, 149, 151, 155, 157; улица Абдрахманкызы – 1, 1/Б, 1/А, 2, 3, 5, 6, 6/А, 11/1, 11, 12, 13, 14, 15, 16, 17, 19, 20, 21, 23, 25, 27, 28, 29, 34, 36, 37, 38, 39, 40, 41, 42, 43, 44, 45, 47, 49, 50, 51, 52, 53, 54, 56, 57, 64, 66, 67, 69, 70, 71/А, 71, 72, 74, 75, 76, 77, 78, 79, 79/8, 80, 81, 82, 84, 86, 87, 88, 90; улица Алимбетова – 1 – 69, 4 - 68; улица Ауэзова – 1 - 31; 6 - 30; улица Ахтамберды жырау – 65-111; 82-140; улица Боранбай би – 17 – 125, 24 - 124; улица Достык – 61 – 155, 50 - 140; улица Искакова – 62 – 118, 63 - 129; улица Кабанбая – 164 – 206, 101 - 131; улица Келденова – 9/А, 9, 11, 11/Б, 11/Г, 13, 15, 17, 19, 21, 23, 25, 27, 29, 31/А, 31, 33, 35, 37, 41, 43, 58/А, 58, 60, 62, 62/А, 70, 72, 74, 76, 80, 82, 84, 88, 90, 92, 94, 98, 100, 102, 104, 106, 110, 112, 114, 116, 118, 120, 122, 124, 126; улица Киселева – 2- 102, 7 - 43; улица Лута – 2/А, 2, 3, 4, 5, 6, 7, 9; улица Мустанбаева – 4, 8, 10, 14, 16, 20, 22, 24, 26, 28, 71, 77, 79, 85, 89, 91, 93, 97, 101, 105, 115, 117, 119, 121, 127, 129, 131, 133, 135, 139, 143, 145; улица Мусылманкулова – 1 - 49, 4 - 68; улица Мырзатайулы – 3, 4, 5, 6, 7, 8, 8/2, 9; улица Оспанова – 2, 2/А, 4/Б, 4/А, 5, 6, 8, 10, 11/А, 12, 14, 16, 18, 20, 22, 24, 24/А, 26, 28, 30; улица Расцвет; улица Саякова – 6-48; улица Серикбаева – 2 – 6, 7 - 11; улица Танирбергенулы – 3-71, 6 - 74; населенный пункт Бурлыагаш, участки отгонного животноводства.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179, здание коммунального государственного учреждения "Георгиевская средняя школа" отдела образования по Жарминскому району управления образования области Абай".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148, 150, 152, 154, 156, 158, 160, 161, 165, 166, 168, 169, 170, 171, 172, 173, 174, 176, 177, 179, 180, 180/А, 183, 186, 187, 188, 189, 190, 191/А, 192, 193, 194, 195, 196, 197, 198/А, 198/2, 198, 198/1, 199, 200, 202, 203, 204, 207, 208, 209, 211, 212, 213, 214, 215, 216, 217, 218, 221, 222, 224, 225, 226, 227, 228, 229/А, 230, 231, 233, 235, 237, 241, 243, 247, 249, 255; улица Адильбаева – 1, 3, 5, 7, 9, 15, 17, 19, 21, 23, 25, 56, 60, 62, 64, 65, 66, 67, 72, 76, 78; улица Аймаутова – 4 - 10; улица Ауэзова – 18/А, 18, 20, 22, 26, 26/Б, 26/А, 28/А, 28, 30; улица Ахметқызы – 1, 2, 3, 4, 5, 6, 7, 8, 9, 10, 11, 13, 17, 23, 38, 41, 44, 45, 46, 47, 48, 49, 50, 51, 52, 53, 54, 56; улица Ахтамберды жырау – 113-195; 154- 234; улица Бабатайулы – 2, 2/А, 5, 6, 7, 7/А, 8, 13, 14, 15, 16, 17, 19, 20, 24, 27, 29, 30, 31, 33, 36, 40, 41, 42, 44, 48, 50; улица Байкошкарулы – 3, 4/А, 4, 5, 5/А, 6, 7/А, 7, 9, 10/А, 10, 12/А, 12, 15/Б, 15, 16/А, 16, 17, 17/А, 20, 20/А, 22, 23, 24, 29, 30, 35, 35/Б, 42, 43/А, 43, 44, 46, 48, 49, 50, 51, 52, 53, 55, 57; улица Боранбай би – 126 - 208, 127 -207; улица Гагарина – 1, 1/А, 3, 4, 5, 6, 7, 8, 9, 10, 11, 12, 13, 14, 15, 16, 17, 18, 19, 20, 21, 22, 23, 24, 25, 26, 27, 28, 29, 30, 32, 34, 34/А, 36, 38, 40, 42, 44, 46, 50, 50/А, 52, 54, 56, 58; улица Гончарева –1- 15, 2- 16; улица Достык – 125, 127, 129, 133, 137, 139, 141, 144, 146, 150, 151, 152/2, 152, 153, 155, 156, 158, 159, 160, 162, 163, 164, 166, 167, 168, 170, 172, 174, 175, 176, 177, 180, 182, 184, 185, 187, 188, 189, 191, 192, 193, 195, 196, 197, 198, 200, 201, 202, 203, 204, 205, 206, 207, 209, 210, 211, 212, 214, 215, 216, 217, 218, 220, 221, 222, 223, 225, 226, 227, 228, 229, 230, 232, 233, 236, 237, 239, 240, 241, 243, 244, 245, 246, 247, 249, 251, 251/А, 253, 255, 257, 263, 265, 267, 268, 269, 271, 273/Б, 273, 275, 277, 279, 281, 283, 285, 287, 289, 291, 293, 295, 297, 299, 301, 303; улица Жумабаева – 3, 5, 9; улица Искакова – 133, 135, 159, 161, 163, 165, 167, 169, 171, 173, 175, 181, 183, 185, 187, 189; улица Кабанбая – 133 - 219, 220 - 290; улица Келденова – 92 - 178; улица Кудайбердиева – 2 - 8 дома; улица Мустанбаева – 88, 90, 92, 94, 96, 98, 100, 102, 104, 106, 110, 112, 147, 147/Б, 147/В, 149, 149/А, 151, 153, 155, 157, 161, 165, 167, 173, 175, 177, 179, 183, 185, 187; улица Оспанова – 17, 17/А, 19/А, 19, 21; улица Теряева – 7, 14, 16, 46; улица Шакенова –1 – 41, 2 – 40; улица Шулятикова – 2 - 20.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Батыр Капай улица Мира 17, здание коммунального государственного учреждения "Васильковская основная школа" отдела образования по Жарминскому району управления образования области Абай".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Батыр Капай, участки отгонного животноводства.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370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Бабатайулы 36, здание республиканского государственного учреждения "Отдел полиции Жарминского района Департамента полиции области Абай Министерства внутренних дел Республики Казахстан".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отдела полиции Жарминского района.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371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Сулусары улица Школьная 5, здание коммунального государственного учреждения "Средняя школа имени Шокана Уалиханова" отдела образования по Жарминскому району управления образования области Абай".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Сулусары, Шымылдык, населенные пункты Койтас, Казаншункыр, участки отгонного животноводства.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Ауэзов улица М. Садуакасова 90 "В", 1 этаж здания государственного учреждения "Аппарат акима поселка Ауезова Жарминского района области Абай".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Солнечное: улица Бирлик – 1, 6, 8, 11, 17, 107; улица Азаттык – 3, 5, 7; улица Кеншилер – 3, 5, 9, 16; улица Таукент – 1 - 5; улица Куншуак – 1 – 4.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Ауэзов: улица Таукент – 2, 4, 6, 8, 10, 11, 12, 13,14, 16, 17, 18, 19, 20, 21, 22, 23, 24, 25, 26, 27, 28, 29, 30, 31, 33, 35, 37, 38, 39, 40, 41, 43, 44, 45, 46, 47, 49, 299, 320; улица Кеншилер - 14, 20, 22, 23, 24, 26, 28, 29, 32, 33, 37, 38, 39, 40, 41, 45, 51, 53, 57, 60, 61, 63, 64, 70, 72, 74, 75, 76, 77, 79, 81, 82, 83, 85, 87, 89, 90, 95, 97, 99, 329, 336, 340; улица Абая- 4, 7, 9, 14, 15, 16, 17, 19, 21, 27, 28, 29, 30, 31, 32, 33, 34, 36, 37; улица Варепа – 15, 19, 21, 25, 27, 29, 31, 32, 34, 35, 36, 37, 39, 40, 41, 42, 43, 44, 45, 46, 47, 48, 49, 50 ,51, 52, 53, 54, 55, 56, 57, 58, 59, 60, 61 62; улица М. Садуакасова – 1, 9, 10, 11, 12, 13, 14, 15, 16, 18, 19, 20, 22, 23, 24, 25, 26, 27, 28, 29, 30, 31, 32, 33, 34, 35, 36, 38, 39, 40, 41, 42, 43, 44, 46, 48, 49, 50, 52, 54, 56, 57, 58, 59, 61, 62, 64, 69, 70, 72, 73, 75, 78, 79, 81, 82, 83, 84, 89, 90, 94, 350; улица Алтынтау – 1, 2, 3, 4, 5, 6, 7, 8, 9, 10, 11, 12, 13; улица Жибек жолы – 1 - 5, 7 - 13, 15, 17, 19, 25, 27, 33 - 57, 59, 61, 63, 65; улица Женис – 1, 3, 5, 7, 9, 11, 13, 15, 17, 23, 25, 27, 29, 33, 35, 37, 39, 70; улица Гагарина – 1 - 13, 256; улица Ардагер – 1 - 4, 6, 8, 10, 12, 14, 16; улица Дружбы – 1, 3, 18, 20.</w:t>
      </w:r>
    </w:p>
    <w:bookmarkEnd w:id="138"/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373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Ауэзов здание коммунального государственного казенного предприятия "Дом культуры поселка Ауэзов акимата Жарминского района области Абай".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квартал "А" – 4, 5, 6, 8, 9, 10, 11, 21, 22, 23, 24; квартал "Б" – 33, 34, 42, 50, 66.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Шалабай улица Масалимова 50, здание коммунального государственного учреждения "Средняя школа имени Н. Крупской" отдела образования по Жарминскому району управления образования области Абай".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Шалабай, Жанаауыл, участки отгонного животноводства Суыкбастау, Остряковка, Каракога, Молдабай.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