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2c1fb" w14:textId="772c1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30 декабря 2020 года № 53/540-VI "О бюджете Бирликского сельского округа Жарминского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29 марта 2021 года № 4/31-VII. Зарегистрировано Департаментом юстиции Восточно-Казахстанской области 1 апреля 2021 года № 8491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решением Жарминского районного маслихата от 18 марта 2021 года № 3/16-VІI "О внесении изменений в решение Жарминского районного маслихата от 25 декабря 2020 года № 53/521-VІ "О бюджете Жарминского района на 2021-2023 годы" (зарегистрировано в Реестре государственной регистрации нормативных правовых актов за № 8476) Жарминский районный маслихат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30 декабря 2020 года № 53/540-VI "О бюджете Бирликского сельского округа Жарминского района на 2021-2023 годы" (зарегистрировано в Реестре государственной регистрации нормативных правовых актов за № 8239, опубликовано в Эталонном контрольном банке нормативных правовых актов Республики Казахстан в электронном виде 24 января 2021 года) следующие изменения: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Бирликского сельского округа Жарминского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18974,0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17969,0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19177,9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203,9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203,9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реадкции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4/31-VII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Жарминского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240"/>
        <w:gridCol w:w="250"/>
        <w:gridCol w:w="761"/>
        <w:gridCol w:w="1775"/>
        <w:gridCol w:w="1776"/>
        <w:gridCol w:w="4124"/>
        <w:gridCol w:w="212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