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745e" w14:textId="ac07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25 декабря 2020 года № 53/521-VI "О бюджете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6 мая 2021 года № 5/49-VII. Зарегистрировано Департаментом юстиции Восточно-Казахстанской области 17 мая 2021 года № 8794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обласного маслихата от 23 апреля 2021 года № 4/24-VII "О внесении изменений в решение Восточно-Казахстанского областного маслихата от 14 декабря 2020 года № 44/495-VI "Об областном бюджете на 2021-2023 годы"", (зарегистрировано в Реестре государственной регистрации нормативных правовых актов за № 8690),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53/521-VI "О бюджете Жарминского района на 2021-2023 годы" (зарегистрировано в Реестре государственной регистрации нормативных правовых актов за № 8095, опубликовано в Эталонном контрольном банке нормативных правовых актов Республики Казахстан в электронном виде от 30 декабря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8371138,2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4292386,0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19745,0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4041494,2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8478024,7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30994,0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-137880,5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137880,5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30263,0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106886,5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5/49-VII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32"/>
        <w:gridCol w:w="279"/>
        <w:gridCol w:w="530"/>
        <w:gridCol w:w="1099"/>
        <w:gridCol w:w="1153"/>
        <w:gridCol w:w="5214"/>
        <w:gridCol w:w="26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8371138,2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4292386,0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1670773,0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1570873,0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1570643,0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4041494,2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4039339,8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4039339,8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868925,8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 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8478024,7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-137880,5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5/49-VIІ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районному бюджету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4197"/>
        <w:gridCol w:w="3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503036,8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111629,0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107629,0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107629,0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107629,0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52107,5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316892,3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296386,3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296386,3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296386,3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5/49-VIІ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1"/>
        <w:gridCol w:w="1651"/>
        <w:gridCol w:w="3830"/>
        <w:gridCol w:w="3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