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93cff" w14:textId="fb93c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30 декабря 2020 года № 53/553-VI "О бюджете Шалабайского сельского округа Жарминского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27 мая 2021 года № 6/71-VII. Зарегистрировано в Министерстве юстиции Республики Казахстан 14 июня 2021 года № 23018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"О бюджете Шалабайского сельского округа Жарминского района на 2021-2023 годы" от 30 декабря 2020 года № 53/553-VI (зарегистрировано в Реестре государственной регистрации нормативных правовых актов под № 8167)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Шалабайского сельского округа Жарминского района на 2021-2023 годы согласно приложениям 1, 2 и 3 соответственно, в том числе на 2021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55658,0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4030,0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51602,0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55741,7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- 83,7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83,7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83,7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Тулеубаева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мая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6/71-VII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53/553-VI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Шалабайского сельского округа Жарминского района на 2021 год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761"/>
        <w:gridCol w:w="240"/>
        <w:gridCol w:w="250"/>
        <w:gridCol w:w="761"/>
        <w:gridCol w:w="1775"/>
        <w:gridCol w:w="1776"/>
        <w:gridCol w:w="4124"/>
        <w:gridCol w:w="2123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55 658,0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51 602,0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51 602,0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51 602,0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38 212,0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