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bbe3" w14:textId="77fb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53/536-VI "О бюджете Акжальского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6/54-VII. Зарегистрировано в Министерстве юстиции Республики Казахстан 18 июня 2021 года № 23088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2021-2023 годы" от 30 декабря 2020 года № 53/536-VI (зарегистрировано в Реестре государственной регистрации нормативных правовых актов под № 8241)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Акжальского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6/54-VII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