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498a5" w14:textId="ab498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Жарминского района Восточно-Казахстанской области от 30 ноября 2020 года № 432 "Об утверждении коэффициентов зонирования, учитывающих месторасположение объекта налогообложения в населенных пунктах Жарминского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Жарминского района Восточно-Казахстанской области от 12 ноября 2021 года № 486. Зарегистрировано в Министерстве юстиции Республики Казахстан 18 ноября 2021 года № 25211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Жарминского района Восточно-Казахстанской области от 30 ноября 2020 года № 432 "Об утверждении коэффициентов зонирования, учитывающих месторасположение объекта налогообложения в населенных пунктах Жарминского района" (зарегистрировано в Реестре государственной регистрации нормативных правовых актов за № 7910)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Жарминского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от 12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Жарминского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зонирования, учитывающие месторасположение объекта налогообложения в населенных пунктах Жарминского района Восточно-Казахстанской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8"/>
        <w:gridCol w:w="4288"/>
        <w:gridCol w:w="3724"/>
      </w:tblGrid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объекта налогообложения в населенном пункте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1    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Шар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Акжал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Жанаозен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Аршалы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Жарыктас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Ауезов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Солнечное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8 Марта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Балыктыколь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Бельтерек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Шымылдык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Сулусары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Салкынтобе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Каражал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Укили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Калбатау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Капай батыр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Ортабулак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Жангизтобе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разъезд № 10 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Шуак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Жарма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Каракойтас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Жарык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Малай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Капанбулак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Балыктыколь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Егинбулак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Кызылжулдыз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Капанбулак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Киши Карасу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Конырбиик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Аскаралы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Каратобе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Ади 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Кентарлау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Карасу 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Кызылагаш 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Суыкбулак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Теристанбалы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Узынжал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Жайма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Дельбегетей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Ушбиик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Шалабай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Кезенсу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Кошек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 Суырлы 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Сарыарка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