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cbf6" w14:textId="b81c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декабря 2021 года № 11/186-VII. Зарегистрировано в Министерстве юстиции Республики Казахстан 27 декабря 2021 года № 26096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7 320 426,8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5 433 546,0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21 473,0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527 195,6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1 338 213,20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7 409 505,3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32547,5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66898,5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- 121626,0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55134,0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100842,0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000000"/>
          <w:sz w:val="28"/>
        </w:rPr>
        <w:t>№ 22/329-VII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2022 год объемы субвенций, передаваемых из районного бюджета в бюджеты города районного значения, поселков, сельских округов в сумме 709 480,0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Ауэзова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Бельтерекскому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Божыгурскому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Жангизтобе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Жарма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Суыкбулак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Ушбиикскому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Шалабайскому сельскому округу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Шар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71 116 тысяч тенге.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бюджета района в бюджеты города районного значения, поселков, сельских округов на 2022 год определяется постановлением Жарминского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25.03.2022 № 14/229-VII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2022 год в сумме 30000,0 тысяч тенге.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программ развития бюджета Жарминского района на 2022 год, направленных на реализацию бюджетных инвестиционных проектов,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7320426,8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1338213,2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1249920,6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7409505,3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1506993,3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361697,2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979331,9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3587539,5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Жарминского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14/229-VII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Сулусары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животноводческого комплекса расположенного по адресу: Жарминский район, Шалабайский сельский округ, село Шалабай, участок Суык Бастау, дом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крестьянского хозяйства, расположенного по адресу: Жарминский район, село Капанбулак, на территории участка зимовки "Аккора"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расположенного по адресу: Жарминский район, село Капанбулак, зимовка "Мирлан" участок №1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животноводческого комплекса расположенного по адресу: Жарминский район, Георгиевский селсьский округ, зимовка "Жолан"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