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a7d2b" w14:textId="1ea7d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в крестьянском хозяйстве "Ербол" Карасуского сельского округа Жарминского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Карасуского сельского округа Жарминского района Восточно-Казахстанской области от 26 апреля 2021 года № 4. Зарегистрировано Департаментом юстиции Восточно-Казахстанской области 27 апреля 2021 года № 8680. Утратило силу - решением акима Карасуского сельского округа Жарминского района Восточно-Казахстанской области от 6 августа 2021 года № 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Карасуского сельского округа Жарминского района Восточно-Казахстанской области от 06.08.2021 № 6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государственного учреждения "Жарминская районная территориальная инспекция комитета ветеринарного контроля и надзора Министерства сельского хозяйства Республики Казахстан" от 20 апреля 2021 года № 304, аким Карасуского сельского округа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в крестьянском хозяйстве "Ербол" Жарминского района в связи с положительной реакцией на бешенство у крупно рогатого скота.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Карасуского сельского округа" в установленном законодательством Республики Казахстан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Жарминского района;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Жарминского района после его официального опубликования.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Карасуского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Кныбаев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