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0eac" w14:textId="f39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23 декабря 2020 года № 67-1 "О бюджете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12 марта 2021 года № 3-1. Зарегистрировано Департаментом юстиции Восточно-Казахстанской области 18 марта 2021 года № 8458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№3/13-VII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№44/495-VІ "Об областном бюджете на 2021-2023 годы" (зарегистрировано в Реестре государственной регистрации нормативных правовых актов за номером 8424)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(зарегистрировано в Реестре государственной регистрации нормативных правовых актов за номером 8093 и опубликовано 30 декабря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7700900,6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1475777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30945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- 6171580,6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7743127,4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27278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48131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- 70504,8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70504,8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48131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Учесть, что в районном бюджете на 2021 год предусмотрены трансферты из областного бюджета в сумме 1097200,1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Используемые остатки бюджетных средств 42226,8 тысяч тенге распределить согласно приложению 9 к настоящему решению.";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за №3-1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7700900,6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6171580,6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6170872,1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6170872,1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1"/>
        <w:gridCol w:w="1225"/>
        <w:gridCol w:w="1225"/>
        <w:gridCol w:w="5372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7743127,4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1518302,1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1400516,1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837361,1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-70504,8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5"/>
        <w:gridCol w:w="4445"/>
        <w:gridCol w:w="5550"/>
      </w:tblGrid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895748,1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133135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3830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