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b4ee" w14:textId="c8db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68-4 "О бюджете Дайырского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4-10. Зарегистрировано Департаментом юстиции Восточно-Казахстанской области 6 апреля 2021 года № 8513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106, пунктом 4 статьи 109-1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Зайсанского районного маслихата от 12 марта 2021 года № 3-1 "О внесении изменения и дополнения в решение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№68-4 "О бюджете Дайырского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8170 и в Эталонном контрольном банке нормативных правовых актов Республики Казахстан в электронном виде 12 января 2021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Дайырского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- 83127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- 5267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77860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- 83915,6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788,6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788,6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788,6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4 согласно приложению 2 настоящего решения.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№68-4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60"/>
        <w:gridCol w:w="375"/>
        <w:gridCol w:w="1552"/>
        <w:gridCol w:w="1552"/>
        <w:gridCol w:w="4338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№68-4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