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545b" w14:textId="4e05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Зайсанского районного маслихата от 25 декабря 2020 года № 68-3 "О бюджете города Зайсан Зайсанского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30 марта 2021 года № 4-9. Зарегистрировано Департаментом юстиции Восточно-Казахстанской области 6 апреля 2021 года № 8515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12 марта 2021 года № 3-1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23 декабря 2020 года №67-1 "О бюджете Зайсанского района на 2021-2023 годы" (зарегистрированным в Реестре государственной регистрации нормативных правовых актов за номером 8458)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25 декабря 2020 года №68-3 "О бюджете города Зайсан Зайсанского района на 2021-2023 годы" (зарегистрировано в Реестре государственной регистрации нормативных правовых актов за номером 8171 и в Эталонном контрольном банке нормативных правовых актов Республики Казахстан в электронном виде 12 января 2021 года)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Зайсан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- 213120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- 86922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5868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120330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- 215442,1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-2322,1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2322,1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2322,1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2322,1 тысяч тенге распределить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№4-9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№68-3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№4-9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№68-3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893"/>
        <w:gridCol w:w="1884"/>
        <w:gridCol w:w="1884"/>
        <w:gridCol w:w="3130"/>
        <w:gridCol w:w="3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2206,7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2206,7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2206,7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2206,7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