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ae05" w14:textId="1aba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68-5 "О бюджете Карабулакского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4-11. Зарегистрировано Департаментом юстиции Восточно-Казахстанской области 6 апреля 2021 года № 8517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12 марта 2021 года № 3-1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(зарегистрированным в Реестре государственной регистрации нормативных правовых актов за номером 8458)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№68-5 "О бюджете Карабулакского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8169 и в Эталонном контрольном банке нормативных правовых актов Республики Казахстан в электронном виде 11 января 2021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- 47998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- 4194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43698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- 48380,9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382,9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388,9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388,9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№68-5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№68-5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