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4062f" w14:textId="8e406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Зайсанского районного маслихата Восточно-Казахстанской области от 23 декабря 2020 года № 67-1 "О бюджете Зайсанского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 июля 2021 года № 8-2. Зарегистрировано в Министерстве юстиции Республики Казахстан 14 июля 2021 года № 23501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ИЗПИ.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Зайсанский районный маслихат Восточно-Казахстанской области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Восточно-Казахстанской области "О бюджете Зайсанского района на 2021-2023 годы" от 23 декабря 2020 года № 67-1 (зарегистрировано в Реестре государственной регистрации нормативных правовых актов под № 8093)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8174116,4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1475777,0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22598,0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30945,0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- 6644796,4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8216343,2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28278,0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48131,0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19853,0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- 70504,8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70504,8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48131,0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19853,0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42226,8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Учесть, что в районном бюджете на 2021 год предусмотрены трансферты из республиканского бюджета в сумме 1379372,0 тысяч тенге, согласно приложению 5.".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2021 года № 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за № 67-1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779"/>
        <w:gridCol w:w="1058"/>
        <w:gridCol w:w="1058"/>
        <w:gridCol w:w="5757"/>
        <w:gridCol w:w="28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 тенге)</w:t>
            </w:r>
          </w:p>
        </w:tc>
      </w:tr>
      <w:tr>
        <w:trPr>
          <w:trHeight w:val="3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8 174 116,4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1 475 777,0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435 430,0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367 804,0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358 571,0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358 571,0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641 787,0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641 787,0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6 644 796,4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6 638 312,9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6 638 312,9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8 216 343,2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762 589,3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161 694,0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135 411,0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597 820,3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528 733,3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35 548,2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489 912,3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773 304,5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310 348,0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310 348,0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310 348,0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369 647,5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369 647,5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58 877,5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93 309,0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93 309,0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53 013,0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1 672 119,5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1 560 433,5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863 218,1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825 648,1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697 215,4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476 591,0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220 624,4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110 686,0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94 034,0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401 254,5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192 115,5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192 115,5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192 115,5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121 838,5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физической культуры и спорта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121 838,5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106 716,5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37 669,5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8 658,5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8 658,5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градостроительнаяистроительнаядеятельность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градостроительнаяистроительнаядеятельность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75 785,3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27 385,3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27 385,3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4 396 672,1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4 396 672,1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4 396 672,1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4 739,1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4 184 787,0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207 146,0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-70 504,8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70 504,8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42 226,8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42 226,8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 67-1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из республиканского бюджета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4923"/>
        <w:gridCol w:w="6146"/>
      </w:tblGrid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Суммы расходов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 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161990,0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и гарантированный социальный пакет 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304486,0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заработной платы работников социальной защиты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63167,0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заработной платы работников культуры 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343456,0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160312,0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программы "Ауыл – Ел бесігі"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302982,0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1379372,0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 67-1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 бюджетам города районного значения, сельских округов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3"/>
        <w:gridCol w:w="8257"/>
      </w:tblGrid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бюджетов города районного значения, сельских округов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Зайсан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103 475,0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Айнабулакского сельского округа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131 108,6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Биржанского сельского округа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7 568,4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Дайырского сельского округа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94 286,0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Карабулакского сельского округа 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155 333,3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Каратальского сельского округа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17 822,0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Кенсайского сельского округа 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6 590,0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Сарытерекского сельского округа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16 167,0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Шиликтинского сельского округа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13 596,0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545 946,3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