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1597" w14:textId="75e1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Восточно-Казахстанской области от 23 декабря 2020 года № 67-1 "О бюджете Зайсанского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27 августа 2021 года № 10-1. Зарегистрировано в Министерстве юстиции Республики Казахстан 8 сентября 2021 года № 24278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Восточно-Казахстанской области "О бюджете Зайсанского района на 2021-2023 годы" от 23 декабря 2020 года № 67-1 (зарегистрировано в Реестре государственной регистрации нормативных правовых актов под № 8093)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8312699,2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1506846,0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24374,0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- 6754179,2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8358926,0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28278,0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48131,0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19853,0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-4000,0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- 70504,8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70504,8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48131,0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19853,0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42226,8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2021 год в размере 20586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2021 год предусмотрены трансферты из областного бюджета в сумме 1252273,7 тысяч тенге, согласно приложению 4.";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 № 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за №67-1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5"/>
        <w:gridCol w:w="698"/>
        <w:gridCol w:w="360"/>
        <w:gridCol w:w="1058"/>
        <w:gridCol w:w="5760"/>
        <w:gridCol w:w="28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 тенге)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8 312 699,2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1 506 846,0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6 754 179,2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6 747 695,7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6 747 695,7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 тенге)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8 358 926,0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816 479,3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599 628,3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516 313,3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473 768,3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778 788,5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369 405,5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369 405,5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1 785 951,2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1 675 565,2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861 957,0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813 608,2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337 017,2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372 382,6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178 025,6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178 025,6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178 025,6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4 396 672,1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4 396 672,1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4 396 672,1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4 184 787,0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-70 504,8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4923"/>
        <w:gridCol w:w="6146"/>
      </w:tblGrid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 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 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44458,5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 в области образования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890210,1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134650,2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"Ауыл – Ел бесігі"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1252273,7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№67-1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города районного значения, сельских округов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4"/>
        <w:gridCol w:w="8096"/>
      </w:tblGrid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Зайсан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97487,0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135113,6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Биржанского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8876,4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Дайырского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96458,0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Карабулакского сельского округа 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155014,3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18518,7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Кенсайского сельского округа 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10564,0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Сарытерекского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16626,7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17320,6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