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0f6b" w14:textId="c150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Восточно-Казахстанской области от 23 декабря 2020 года № 67-1 "О бюджете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октября 2021 года № 12-1. Зарегистрировано в Министерстве юстиции Республики Казахстан 29 октября 2021 года № 24967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Восточно-Казахстанской области "О бюджете Зайсанского района на 2021-2023 годы" от 23 декабря 2020 года №67-1 (зарегистрировано в Реестре государственной регистрации нормативных правовых актов под № 8093)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8296478,4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1497320,0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- 6737958,4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8342705,2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3 )чистое бюджетное кредитование – - 3929,5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15923,5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4000,0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- 38297,3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15923,5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42226,8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2021 год в размере 14372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2021 год предусмотрены трансферты из областного бюджета в сумме 1292365,9 тысяч тенге,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2021 год предусмотрены трансферты из республиканского бюджета в сумме 1323059 тысяч тенге,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2021 год предусмотрен кредит из республиканского бюджета в сумме 15923,5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2021 года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за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7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8 296 478,4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6 737 958,4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6 731 474,9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6 731 474,9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8 342 705,2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822 347,3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516 613,3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474 068,3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726 164,5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1 813 775,7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1 684 880,7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862 957,0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821 923,7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465 986,5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4 184 787,0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-38 297,3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2021 года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4794"/>
        <w:gridCol w:w="6307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 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15 267,0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915 218,8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122 530,5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153 570,2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39 220,9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1292 365,9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2021 года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4923"/>
        <w:gridCol w:w="6146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 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и гарантированный социальный пакет 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заработной платы работников культуры 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343 456,0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2021 года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 бюджетам города районного значения,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82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 тенге)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97 404,0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135 778,6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8 181,4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95 844,0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154 231,3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17 838,7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16 265,7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16 989,6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