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a7e2" w14:textId="acba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Восточно-Казахстанской области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ноября 2021 года № 13-1. Зарегистрировано в Министерстве юстиции Республики Казахстан 8 декабря 2021 года № 25615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Восточно-Казахстанской области "О бюджете Зайсанского района на 2021-2023 годы" от 23 декабря 2020 года №67-1 (зарегистрировано в Реестре государственной регистрации нормативных правовых актов под № 8093)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8609024,2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1497320,0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- 7045504,2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8655251,0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- 3929,5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трансферты из областного бюджета в сумме 1554693,2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трансферты из республиканского бюджета в сумме 1368277,5 тысяч тенге,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260"/>
        <w:gridCol w:w="634"/>
        <w:gridCol w:w="5"/>
        <w:gridCol w:w="1211"/>
        <w:gridCol w:w="1553"/>
        <w:gridCol w:w="4728"/>
        <w:gridCol w:w="327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8 609 024,2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1 497 320,0        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7 039 020,7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7 039 020,7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8 655 251,0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863 760,6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641 674,3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556 510,2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37 906,2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515 331,2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005      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721 790,5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258 437,0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258 437,0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258 437,0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368 466,5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368 466,5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44 795,0        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1 843 141,7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1 714 246,7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892 323,0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821 923,7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465 986,5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355 937,2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362 345,6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53 678,2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Услугипореализациигосударственнойполитикивобластистроительстваулучшенияархитектурногообликагородов,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4 184 787,0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-3 929,5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-38 297,3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4669"/>
        <w:gridCol w:w="6463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39 519,5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1 185 328,7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122 530,5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153 570,2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38 562,3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4794"/>
        <w:gridCol w:w="6307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и гарантированный социальный пакет 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257 486,0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58 248,0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заработной платы работников культуры 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343 456,0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160 312,0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344 903,5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1368 277,5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 бюджетам города районного значения,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82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133 155,4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93 831,6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201 259,8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16 589,7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