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51c9" w14:textId="0765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3 июля 2021 года № 5. Зарегистрировано в Министерстве юстиции Республики Казахстан 9 июля 2021 года № 23403. Утратило силу - решением акима Шиликтинского сельского округа Зайсанского района Восточно-Казахстанской области от 24 сентября 2021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Шиликтинского сельского округа Зайсанского района Восточно-Казахстанской области от 24.09.2021 № 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Зайсанского района от 04 июня 2021 года № 568,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крестьянское хозяйство "Нұрдәулет" Шиликтинского сельского округа в связи с возникновением болезни инфекционной энтеротоксемии овец мелкого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Шиликтинского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Шиликтинского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