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15f52" w14:textId="0315f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Шиликтинского сельского округа Зайсанского района Восточно-Казахстанской области от 22 июля 2021 года № 6. Зарегистрировано в Министерстве юстиции Республики Казахстан 22 июля 2021 года № 23652. Утратило силу - решением акима Шиликтинского сельского округа Зайсанского района Восточно-Казахстанской области от 19 октября 2021 года №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Шиликтинского сельского округа Зайсанского района Восточно-Казахстанской области от 19.10.2021 № 10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Примечание ИЗПИ.     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"О местном государственном управлении и самоуправлении в Республике Казахстан",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ветеринарии", на основании представления главного государственного ветеринарно-санитарного инспектора Зайсанского района от 30 июня 2021 года № 639,РЕШИЛ: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ограничительные мероприятия на территории крестьянского хозяйства "Нұрдана" Шиликтинского сельского округа в связи с возникновением болезни бешенства крупного рогатого скота.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Шиликтинского сельского округа"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течении десяти календарных дней после дня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распространяемых на территории Зайсанского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акимата Зайсанского района после его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выполнением настоящего решения оставляю за собой.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Шиликтинского 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Сагиев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