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c8e3" w14:textId="788c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в селе Дайыр Дайырского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8 апреля 2021 года № 5. Зарегистрировано Департаментом юстиции Восточно-Казахстанской области 12 апреля 2021 года № 8582. Утратило силу - решением акима Дайырского сельского округа Зайсанского района Восточно-Казахстанской области от 20 октября 2021 года № 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Дайырского сельского округа Зайсанского района Восточно-Казахстанской области от 20.10.2021 № 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01 апреля 2021 года №373, аким Дайырского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Дайыр Дайырского сельского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Дайырского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Дайырского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