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b681" w14:textId="a2eb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Сарытерекского сельского округа Зайсанского района Восточно-Казахстанской области от 8 июня 2021 года № 3. Зарегистрировано в Министерстве юстиции Республики Казахстан 15 июня 2021 года № 23028. Утратило силу - решением акима Сарытерекского сельского округа Зайсанского района Восточно-Казахстанской области от 15 сентября 2021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Сарытерекского сельского округа Зайсанского района Восточно-Казахстанской области от 15.09.2021 № 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исполняющего обязанности главного государственного ветеринарно-санитарного инспектора Зайсанского района от 13 мая 2021 года № 515,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"Алинұр" Сарытерекского сельского округа в связи с возникновением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Сарытерекского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Сарытерекского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