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75b2" w14:textId="9607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Алтай от 10 декабря 2019 года № 469 "Об утверждении перечня автомобильных дорог общего пользования районного значения района Алтай"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18 января 2021 года № 3. Зарегистрировано Департаментом юстиции Восточно-Казахстанской области 25 января 2021 года № 8361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района Алтай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Алтай от 10 декабря 2019 года № 469 "Об утверждении перечня автомобильных дорог общего пользования районного значения района Алтай" (зарегистрировано в Реестре государственной регистрации нормативных правовых актов за № 137085, опубликовано в Эталонном контрольном банке нормативных правовых актов Республики Казахстан в электронном виде 24 декабря 2019 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(перечень автомобильных дорог общего пользования районного значения района Алтай) утвержденное указанным постановлением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Алтай Охременко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"Управление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Восточно-Казахстанской области" _________________Н. Жумадилов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2021 года № 3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района Алтай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3057"/>
        <w:gridCol w:w="3668"/>
        <w:gridCol w:w="1001"/>
        <w:gridCol w:w="547"/>
        <w:gridCol w:w="647"/>
        <w:gridCol w:w="849"/>
        <w:gridCol w:w="1001"/>
        <w:gridCol w:w="682"/>
      </w:tblGrid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районного значения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ZR-405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"Новая Бухтарма-база отдыха "Айна", км 0-1,4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ZR-406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"Новая Бухтарма-база отдыха "Шале ла Бале",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0-3,7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19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типам покрытия, километров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насажде-ния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гравийно-щебенчатое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районного значения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