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11c5" w14:textId="34a1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Зыряновского района от 15 января 2019 года № 43/3-VI "Об утверждении проекта (схемы) зонирования земель, границ оценочных зон и поправочных коэффициентов к базовым ставкам платы за земельные участки населенных пунктов Зыряновского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26 ноября 2021 года № 9/3-VII. Зарегистрировано в Министерстве юстиции Республики Казахстан 30 ноября 2021 года № 25461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"Об утверждении проекта (схемы) зонирования земель, границ оценочных зон и поправочных коэффициентов к базовым ставкам платы за земельные участки населенных пунктов Зыряновского района" от 15 января 2019 года № 43/3-VI (зарегистрировано в Реестре государственной регистрации нормативных правовых актов под № 5-12-191) следующие изменения и дополнение: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слова "Зыряновского района" заменить словами "района Алтай";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проект (схему) зонирования земель населенных пунктов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Утвердить границы оценочных зон и поправочные коэффициенты к базовым ставкам платы за земельные участки населенных пунктов района Алтай, согласно приложениям 2, 3, 4, 5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осуществляющий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полномочия секретаря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 9/3-VII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населенных пунктов района Алтай  </w:t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 9/3-VII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города Алтай </w:t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 9/3-VII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города Серебрянск </w:t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 9/3-VII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сельских населенных пунктов  района Алтай </w:t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 9/3-VII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населенных пунктов района Алтай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8"/>
        <w:gridCol w:w="7582"/>
      </w:tblGrid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 населенных пунктов района Алтай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Алтай</w:t>
            </w:r>
          </w:p>
        </w:tc>
      </w:tr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Серебрянск</w:t>
            </w:r>
          </w:p>
        </w:tc>
      </w:tr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населенные пункты</w:t>
            </w:r>
          </w:p>
        </w:tc>
      </w:tr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