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ac82e" w14:textId="54ac8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23 декабря 2020 года № 76/2-VI "О районном бюджете района Алтай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26 ноября 2021 года № 9/2-VII. Зарегистрировано в Министерстве юстиции Республики Казахстан 3 декабря 2021 года № 25531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Алтай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районном бюджете района Алтай на 2021-2023 годы" от 23 декабря 2020 года № 76/2-VI (зарегистрировано в Реестре государственной регистрации нормативных правовых актов под № 8036)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12752683,6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4136088,3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58716,3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105137,3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8452741,7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12934852,5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38562,0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51894,0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13332,0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-220730,9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220730,9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51894,0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13332,0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182168,9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осуществляющий полномочия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ЖАНСЕЙІТ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 № 9/2-VII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3"/>
        <w:gridCol w:w="664"/>
        <w:gridCol w:w="337"/>
        <w:gridCol w:w="1002"/>
        <w:gridCol w:w="6112"/>
        <w:gridCol w:w="271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12752683,6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4136088,3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2520311,6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1260813,9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1259497,7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1018454,5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1018454,5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427181,6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155620,0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58716,3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18629,6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39672,9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39672,9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43217,9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43217,9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61919,4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60521,5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8452741,7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105142,6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105142,6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8347599,1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8347599,1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12934852,5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879515,4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372052,8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340313,8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245081,0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95232,8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58244,4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41667,6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401603,6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384218,6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340028,6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285604,8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227832,8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227832,8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227832,8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959431,2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790877,9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789419,4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25941,3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218201,0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76426,3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76426,3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51690,5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050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2753098,1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589265,1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411495,2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411495,2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177769,9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098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165099,9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2139388,0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196534,8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46612,4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1597397,6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298843,2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477065,1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228016,4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228016,4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228016,4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15526,3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153686,2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153686,2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79836,2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27147,2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045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1586369,9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1586369,9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78829,9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78829,9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1507540,0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1507540,0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5783750,0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5783750,0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5783750,0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5557990,0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222437,0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-220730,9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220730,9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182168,9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182168,9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