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c3b5" w14:textId="9cf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земельными участками для эксплуатации волоконно-оптическими линиями связи в селе Парыгино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Парыгинского сельского округа района Алтай Восточно-Казахстанской области Восточно-Казахстанской области от 30 апреля 2021 года № 1. Зарегистрировано Департаментом юстиции Восточно-Казахстанской области 5 мая 2021 года № 8735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Парыгинского сельского округа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"SilkNetCom" право ограниченного целевого пользования земельными участками (публичный сервитут), без изъятия земельных участков у собственников и землепользователей, общей площадью 0,3760 гектар сроком на 10 лет до 12 октября 2031 года, для эксплуатации волоконно - оптических линий связи расположенных в селе Парыгино,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Парыгинского сельского округа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товариществом с ограниченной ответственностью "SilkNetCom".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Парыгинского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Бакынова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Парыгинского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от 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9051"/>
        <w:gridCol w:w="2508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га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 село Парыгино, по улицам: Победы, 1 (район здания школы), Центральная, 4 (район здания аппарата акима, врачебной амбулатории и район железной дороги).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