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627d" w14:textId="9b86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25 декабря 2020 года № 46/400-VI "О бюджете Катон-Карагайского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 сентября 2021 года № 10/97-VII. Зарегистрировано в Министерстве юстиции Республики Казахстан 8 сентября 2021 года № 24281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района на 2021-2023 годы" от 25 декабря 2020 года № 46/400-VІ (зарегистрировано в реестре государственной регистрации нормативных правовых актов под № 8094)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Катон-Карагайского района на 2021-2023 годы согласно приложениям 1, 2 и 3 соответственно, в том числе на 2021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9 826 805,5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885 398,0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9 892,0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10 243,0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8 921 272,5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9 930 502,4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192 909,0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47 743,0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- 296 605,9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296 605,9 тысяч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47 743,0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103 696,9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10/97-VII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1108"/>
        <w:gridCol w:w="1108"/>
        <w:gridCol w:w="6032"/>
        <w:gridCol w:w="27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9826805,5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8921272,5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8921207,8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-296605,9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 2021 года №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год, финансируемых из местного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504"/>
        <w:gridCol w:w="1504"/>
        <w:gridCol w:w="8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1311626,6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611118,7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361596,7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325596,7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187241,2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187241,2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