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c4ee" w14:textId="205c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Улкен Нарын Улкен Нарынского сельского округа Катон-Карагайского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Улкен Нарынского сельского округа Катон-Карагайского района Восточно-Казахстанской области от 28 января 2021 года № 1. Зарегистрировано Департаментом юстиции Восточно-Казахстанской области 1 февраля 2021 года № 8388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Улкен Нарын Улкен Нарынского сельского округа Катон-Карагайского района, на основании заключения Восточно-Казахстанской областной ономастической комиссии от 28 декабря 2020 года аким Улкен Нарынского сельского округа Катон - Карагайского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Улкен Нарын Улкен Нарынского сельского округа Катон-Карагайского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"Алтайэнерго"– на улицу "Андрей Огнев";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"Октябрьская" – на улицу "Қазбек 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"Шолохова" – на улицу "Оралхан Бөкей";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"Маяковского" – на улицу "Нұғыман Жұмағұлов";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"Чайковского" – на улицу "Селивестр Слабодчиков";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"Садовая"– на улицу "Дидахмет Әшімханов";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"Московская" – на улицу "Пазыл Әбиев".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